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26" w:rsidRDefault="003C7626">
      <w:pPr>
        <w:autoSpaceDE w:val="0"/>
        <w:autoSpaceDN w:val="0"/>
        <w:spacing w:after="78" w:line="220" w:lineRule="exact"/>
      </w:pPr>
    </w:p>
    <w:p w:rsidR="003C7626" w:rsidRPr="007D2637" w:rsidRDefault="00C02F6A" w:rsidP="00815B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D2637">
        <w:rPr>
          <w:rFonts w:ascii="Times New Roman" w:hAnsi="Times New Roman" w:cs="Times New Roman"/>
          <w:sz w:val="24"/>
          <w:szCs w:val="24"/>
          <w:lang w:val="ru-RU"/>
        </w:rPr>
        <w:t>МИНИСТЕРСТВО ПРОСВЕЩЕНИЯ РОССИЙСКОЙ ФЕДЕРАЦИИ</w:t>
      </w:r>
    </w:p>
    <w:p w:rsidR="003C7626" w:rsidRPr="007D2637" w:rsidRDefault="00C02F6A" w:rsidP="00815B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D2637">
        <w:rPr>
          <w:rFonts w:ascii="Times New Roman" w:hAnsi="Times New Roman" w:cs="Times New Roman"/>
          <w:sz w:val="24"/>
          <w:szCs w:val="24"/>
          <w:lang w:val="ru-RU"/>
        </w:rPr>
        <w:t>Департамент образования Ярославской области</w:t>
      </w:r>
    </w:p>
    <w:p w:rsidR="003C7626" w:rsidRPr="007D2637" w:rsidRDefault="00815B71" w:rsidP="00815B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D2637">
        <w:rPr>
          <w:rFonts w:ascii="Times New Roman" w:hAnsi="Times New Roman" w:cs="Times New Roman"/>
          <w:sz w:val="24"/>
          <w:szCs w:val="24"/>
          <w:lang w:val="ru-RU"/>
        </w:rPr>
        <w:t xml:space="preserve">Управление образования </w:t>
      </w:r>
      <w:r w:rsidR="00C02F6A" w:rsidRPr="007D2637">
        <w:rPr>
          <w:rFonts w:ascii="Times New Roman" w:hAnsi="Times New Roman" w:cs="Times New Roman"/>
          <w:sz w:val="24"/>
          <w:szCs w:val="24"/>
          <w:lang w:val="ru-RU"/>
        </w:rPr>
        <w:t>Администраци</w:t>
      </w:r>
      <w:r w:rsidRPr="007D26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02F6A" w:rsidRPr="007D2637">
        <w:rPr>
          <w:rFonts w:ascii="Times New Roman" w:hAnsi="Times New Roman" w:cs="Times New Roman"/>
          <w:sz w:val="24"/>
          <w:szCs w:val="24"/>
          <w:lang w:val="ru-RU"/>
        </w:rPr>
        <w:t xml:space="preserve"> города Переславля-Залесского</w:t>
      </w:r>
    </w:p>
    <w:p w:rsidR="003C7626" w:rsidRDefault="00815B71" w:rsidP="00815B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муниципальное общеобразовательное учреждение</w:t>
      </w:r>
      <w:r w:rsidR="00C02F6A" w:rsidRPr="00815B71">
        <w:rPr>
          <w:rFonts w:ascii="Times New Roman" w:hAnsi="Times New Roman" w:cs="Times New Roman"/>
          <w:sz w:val="24"/>
          <w:szCs w:val="24"/>
          <w:lang w:val="ru-RU"/>
        </w:rPr>
        <w:t xml:space="preserve"> Смоленская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основная школа</w:t>
      </w:r>
    </w:p>
    <w:p w:rsidR="00815B71" w:rsidRPr="00815B71" w:rsidRDefault="00815B71" w:rsidP="00815B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C7626" w:rsidRPr="00C34F5A" w:rsidRDefault="00C02F6A" w:rsidP="00815B71">
      <w:pPr>
        <w:autoSpaceDE w:val="0"/>
        <w:autoSpaceDN w:val="0"/>
        <w:spacing w:after="0" w:line="360" w:lineRule="auto"/>
        <w:ind w:right="2004"/>
        <w:jc w:val="right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УТВЕРЖЕНО</w:t>
      </w:r>
    </w:p>
    <w:p w:rsidR="003C7626" w:rsidRPr="00C34F5A" w:rsidRDefault="00C02F6A" w:rsidP="00815B71">
      <w:pPr>
        <w:autoSpaceDE w:val="0"/>
        <w:autoSpaceDN w:val="0"/>
        <w:spacing w:after="0" w:line="360" w:lineRule="auto"/>
        <w:ind w:right="1768"/>
        <w:jc w:val="right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 школы</w:t>
      </w:r>
    </w:p>
    <w:p w:rsidR="003C7626" w:rsidRPr="00C34F5A" w:rsidRDefault="00C02F6A" w:rsidP="00815B71">
      <w:pPr>
        <w:autoSpaceDE w:val="0"/>
        <w:autoSpaceDN w:val="0"/>
        <w:spacing w:after="0" w:line="360" w:lineRule="auto"/>
        <w:ind w:right="560"/>
        <w:jc w:val="right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______________Питерцев В.В.</w:t>
      </w:r>
    </w:p>
    <w:p w:rsidR="003C7626" w:rsidRPr="00C34F5A" w:rsidRDefault="00C02F6A" w:rsidP="00815B71">
      <w:pPr>
        <w:autoSpaceDE w:val="0"/>
        <w:autoSpaceDN w:val="0"/>
        <w:spacing w:after="0" w:line="360" w:lineRule="auto"/>
        <w:ind w:right="2180"/>
        <w:jc w:val="right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№28</w:t>
      </w:r>
    </w:p>
    <w:p w:rsidR="003C7626" w:rsidRPr="00C34F5A" w:rsidRDefault="00C02F6A" w:rsidP="00815B71">
      <w:pPr>
        <w:autoSpaceDE w:val="0"/>
        <w:autoSpaceDN w:val="0"/>
        <w:spacing w:after="0" w:line="360" w:lineRule="auto"/>
        <w:ind w:right="1682"/>
        <w:jc w:val="right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"28" 06  2022 г.</w:t>
      </w:r>
    </w:p>
    <w:p w:rsidR="00815B71" w:rsidRDefault="00815B71" w:rsidP="00815B71">
      <w:pPr>
        <w:autoSpaceDE w:val="0"/>
        <w:autoSpaceDN w:val="0"/>
        <w:spacing w:after="0" w:line="36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15B71" w:rsidRPr="007D2637" w:rsidRDefault="00815B71" w:rsidP="00815B71">
      <w:pPr>
        <w:jc w:val="center"/>
        <w:rPr>
          <w:lang w:val="ru-RU"/>
        </w:rPr>
      </w:pPr>
    </w:p>
    <w:p w:rsidR="00815B71" w:rsidRDefault="00815B71" w:rsidP="00815B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7626" w:rsidRPr="007D2637" w:rsidRDefault="00C02F6A" w:rsidP="00815B71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D2637">
        <w:rPr>
          <w:rFonts w:ascii="Times New Roman" w:hAnsi="Times New Roman" w:cs="Times New Roman"/>
          <w:b/>
          <w:sz w:val="36"/>
          <w:szCs w:val="36"/>
          <w:lang w:val="ru-RU"/>
        </w:rPr>
        <w:t>РАБОЧАЯ ПРОГРАММА</w:t>
      </w:r>
    </w:p>
    <w:p w:rsidR="003C7626" w:rsidRPr="007D2637" w:rsidRDefault="00C02F6A" w:rsidP="00815B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263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815B71">
        <w:rPr>
          <w:rFonts w:ascii="Times New Roman" w:hAnsi="Times New Roman" w:cs="Times New Roman"/>
          <w:sz w:val="28"/>
          <w:szCs w:val="28"/>
        </w:rPr>
        <w:t>ID</w:t>
      </w:r>
      <w:r w:rsidRPr="007D2637">
        <w:rPr>
          <w:rFonts w:ascii="Times New Roman" w:hAnsi="Times New Roman" w:cs="Times New Roman"/>
          <w:sz w:val="28"/>
          <w:szCs w:val="28"/>
          <w:lang w:val="ru-RU"/>
        </w:rPr>
        <w:t xml:space="preserve"> 1852927)</w:t>
      </w:r>
    </w:p>
    <w:p w:rsidR="003C7626" w:rsidRPr="007D2637" w:rsidRDefault="00C02F6A" w:rsidP="00815B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2637">
        <w:rPr>
          <w:rFonts w:ascii="Times New Roman" w:hAnsi="Times New Roman" w:cs="Times New Roman"/>
          <w:sz w:val="28"/>
          <w:szCs w:val="28"/>
          <w:lang w:val="ru-RU"/>
        </w:rPr>
        <w:t>учебного предмета</w:t>
      </w:r>
      <w:r w:rsidR="00815B71" w:rsidRPr="00815B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2637">
        <w:rPr>
          <w:rFonts w:ascii="Times New Roman" w:hAnsi="Times New Roman" w:cs="Times New Roman"/>
          <w:b/>
          <w:sz w:val="28"/>
          <w:szCs w:val="28"/>
          <w:lang w:val="ru-RU"/>
        </w:rPr>
        <w:t>«Математика»</w:t>
      </w:r>
    </w:p>
    <w:p w:rsidR="003C7626" w:rsidRPr="007D2637" w:rsidRDefault="00C02F6A" w:rsidP="00815B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2637">
        <w:rPr>
          <w:rFonts w:ascii="Times New Roman" w:hAnsi="Times New Roman" w:cs="Times New Roman"/>
          <w:sz w:val="28"/>
          <w:szCs w:val="28"/>
          <w:lang w:val="ru-RU"/>
        </w:rPr>
        <w:t>для 1 класса начального общего образования</w:t>
      </w:r>
    </w:p>
    <w:p w:rsidR="003C7626" w:rsidRDefault="00C02F6A" w:rsidP="00815B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2637">
        <w:rPr>
          <w:rFonts w:ascii="Times New Roman" w:hAnsi="Times New Roman" w:cs="Times New Roman"/>
          <w:sz w:val="28"/>
          <w:szCs w:val="28"/>
          <w:lang w:val="ru-RU"/>
        </w:rPr>
        <w:t>на 2022-2023  учебный год</w:t>
      </w:r>
    </w:p>
    <w:p w:rsidR="00815B71" w:rsidRDefault="00815B71" w:rsidP="00815B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15B71" w:rsidRDefault="00815B71" w:rsidP="00815B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15B71" w:rsidRPr="00815B71" w:rsidRDefault="00815B71" w:rsidP="00815B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C7626" w:rsidRPr="007D2637" w:rsidRDefault="00C02F6A" w:rsidP="00815B7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D2637">
        <w:rPr>
          <w:rFonts w:ascii="Times New Roman" w:hAnsi="Times New Roman" w:cs="Times New Roman"/>
          <w:b/>
          <w:sz w:val="28"/>
          <w:szCs w:val="28"/>
          <w:lang w:val="ru-RU"/>
        </w:rPr>
        <w:t>Составитель:</w:t>
      </w:r>
      <w:r w:rsidRPr="007D2637">
        <w:rPr>
          <w:rFonts w:ascii="Times New Roman" w:hAnsi="Times New Roman" w:cs="Times New Roman"/>
          <w:sz w:val="28"/>
          <w:szCs w:val="28"/>
          <w:lang w:val="ru-RU"/>
        </w:rPr>
        <w:t xml:space="preserve"> Спасская Ирина Николаевна</w:t>
      </w:r>
    </w:p>
    <w:p w:rsidR="003C7626" w:rsidRDefault="00C02F6A" w:rsidP="00815B7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D2637">
        <w:rPr>
          <w:rFonts w:ascii="Times New Roman" w:hAnsi="Times New Roman" w:cs="Times New Roman"/>
          <w:sz w:val="28"/>
          <w:szCs w:val="28"/>
          <w:lang w:val="ru-RU"/>
        </w:rPr>
        <w:t>учитель начальных классов</w:t>
      </w:r>
    </w:p>
    <w:p w:rsidR="00815B71" w:rsidRDefault="00815B71" w:rsidP="00815B7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15B71" w:rsidRDefault="00815B71" w:rsidP="00815B7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15B71" w:rsidRDefault="00815B71" w:rsidP="00815B7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15B71" w:rsidRDefault="00815B71" w:rsidP="00815B7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15B71" w:rsidRDefault="00815B71" w:rsidP="00815B7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15B71" w:rsidRDefault="00815B71" w:rsidP="00815B7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15B71" w:rsidRPr="00815B71" w:rsidRDefault="00815B71" w:rsidP="00815B7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C7626" w:rsidRPr="007D2637" w:rsidRDefault="00C02F6A" w:rsidP="00815B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263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34F5A" w:rsidRPr="007D263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D2637">
        <w:rPr>
          <w:rFonts w:ascii="Times New Roman" w:hAnsi="Times New Roman" w:cs="Times New Roman"/>
          <w:sz w:val="28"/>
          <w:szCs w:val="28"/>
          <w:lang w:val="ru-RU"/>
        </w:rPr>
        <w:t xml:space="preserve"> Смоленское</w:t>
      </w:r>
      <w:r w:rsidR="00C34F5A" w:rsidRPr="007D26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D2637">
        <w:rPr>
          <w:rFonts w:ascii="Times New Roman" w:hAnsi="Times New Roman" w:cs="Times New Roman"/>
          <w:sz w:val="28"/>
          <w:szCs w:val="28"/>
          <w:lang w:val="ru-RU"/>
        </w:rPr>
        <w:t>2022</w:t>
      </w:r>
    </w:p>
    <w:p w:rsidR="003C7626" w:rsidRPr="007D2637" w:rsidRDefault="003C7626" w:rsidP="00815B71">
      <w:pPr>
        <w:jc w:val="center"/>
        <w:rPr>
          <w:lang w:val="ru-RU"/>
        </w:rPr>
      </w:pPr>
    </w:p>
    <w:p w:rsidR="003C7626" w:rsidRPr="00815B71" w:rsidRDefault="00C02F6A" w:rsidP="00815B71">
      <w:pPr>
        <w:autoSpaceDE w:val="0"/>
        <w:autoSpaceDN w:val="0"/>
        <w:spacing w:after="0" w:line="230" w:lineRule="auto"/>
        <w:jc w:val="center"/>
        <w:rPr>
          <w:sz w:val="28"/>
          <w:szCs w:val="28"/>
          <w:lang w:val="ru-RU"/>
        </w:rPr>
      </w:pPr>
      <w:r w:rsidRPr="00815B71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3C7626" w:rsidRPr="00C34F5A" w:rsidRDefault="00C02F6A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3C7626" w:rsidRPr="00C34F5A" w:rsidRDefault="00C02F6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3C7626" w:rsidRPr="00C34F5A" w:rsidRDefault="00C02F6A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C34F5A">
        <w:rPr>
          <w:lang w:val="ru-RU"/>
        </w:rPr>
        <w:br/>
      </w: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3C7626" w:rsidRPr="00C34F5A" w:rsidRDefault="00C02F6A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C34F5A">
        <w:rPr>
          <w:lang w:val="ru-RU"/>
        </w:rPr>
        <w:tab/>
      </w: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3C7626" w:rsidRPr="00C34F5A" w:rsidRDefault="00C02F6A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3C7626" w:rsidRPr="00C34F5A" w:rsidRDefault="00C02F6A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</w:t>
      </w:r>
      <w:r w:rsidR="00815B7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Start"/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больше-меньше</w:t>
      </w:r>
      <w:proofErr w:type="gramEnd"/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», «равно-неравно», «порядок»), смысла арифметических действий, </w:t>
      </w:r>
      <w:r w:rsidRPr="00C34F5A">
        <w:rPr>
          <w:lang w:val="ru-RU"/>
        </w:rPr>
        <w:br/>
      </w: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3C7626" w:rsidRPr="00C34F5A" w:rsidRDefault="00C02F6A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3C7626" w:rsidRPr="00C34F5A" w:rsidRDefault="00C02F6A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C34F5A">
        <w:rPr>
          <w:lang w:val="ru-RU"/>
        </w:rPr>
        <w:br/>
      </w: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C34F5A">
        <w:rPr>
          <w:lang w:val="ru-RU"/>
        </w:rPr>
        <w:br/>
      </w: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3C7626" w:rsidRPr="00C34F5A" w:rsidRDefault="00C02F6A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C34F5A">
        <w:rPr>
          <w:lang w:val="ru-RU"/>
        </w:rPr>
        <w:tab/>
      </w: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3C7626" w:rsidRPr="00C34F5A" w:rsidRDefault="00C02F6A">
      <w:pPr>
        <w:autoSpaceDE w:val="0"/>
        <w:autoSpaceDN w:val="0"/>
        <w:spacing w:before="178" w:after="0"/>
        <w:ind w:left="42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3C7626" w:rsidRPr="00C34F5A" w:rsidRDefault="00C02F6A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3C7626" w:rsidRPr="00C34F5A" w:rsidRDefault="00C02F6A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proofErr w:type="gramEnd"/>
    </w:p>
    <w:p w:rsidR="003C7626" w:rsidRPr="00C34F5A" w:rsidRDefault="003C7626">
      <w:pPr>
        <w:rPr>
          <w:lang w:val="ru-RU"/>
        </w:rPr>
        <w:sectPr w:rsidR="003C7626" w:rsidRPr="00C34F5A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3C7626" w:rsidRPr="00C34F5A" w:rsidRDefault="003C7626">
      <w:pPr>
        <w:autoSpaceDE w:val="0"/>
        <w:autoSpaceDN w:val="0"/>
        <w:spacing w:after="66" w:line="220" w:lineRule="exact"/>
        <w:rPr>
          <w:lang w:val="ru-RU"/>
        </w:rPr>
      </w:pPr>
    </w:p>
    <w:p w:rsidR="003C7626" w:rsidRPr="00C34F5A" w:rsidRDefault="00C02F6A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3C7626" w:rsidRPr="00C34F5A" w:rsidRDefault="00C02F6A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C34F5A">
        <w:rPr>
          <w:lang w:val="ru-RU"/>
        </w:rPr>
        <w:br/>
      </w: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3C7626" w:rsidRPr="00C34F5A" w:rsidRDefault="00C02F6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3C7626" w:rsidRPr="00C34F5A" w:rsidRDefault="00C02F6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3C7626" w:rsidRPr="00C34F5A" w:rsidRDefault="003C7626">
      <w:pPr>
        <w:rPr>
          <w:lang w:val="ru-RU"/>
        </w:rPr>
        <w:sectPr w:rsidR="003C7626" w:rsidRPr="00C34F5A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3C7626" w:rsidRPr="00C34F5A" w:rsidRDefault="003C7626">
      <w:pPr>
        <w:autoSpaceDE w:val="0"/>
        <w:autoSpaceDN w:val="0"/>
        <w:spacing w:after="78" w:line="220" w:lineRule="exact"/>
        <w:rPr>
          <w:lang w:val="ru-RU"/>
        </w:rPr>
      </w:pPr>
    </w:p>
    <w:p w:rsidR="003C7626" w:rsidRPr="007D2637" w:rsidRDefault="00C02F6A" w:rsidP="00815B71">
      <w:pPr>
        <w:autoSpaceDE w:val="0"/>
        <w:autoSpaceDN w:val="0"/>
        <w:spacing w:after="0" w:line="230" w:lineRule="auto"/>
        <w:jc w:val="center"/>
        <w:rPr>
          <w:sz w:val="28"/>
          <w:szCs w:val="28"/>
          <w:lang w:val="ru-RU"/>
        </w:rPr>
      </w:pPr>
      <w:r w:rsidRPr="007D263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СОДЕРЖАНИЕ УЧЕБНОГО ПРЕДМЕТА</w:t>
      </w:r>
    </w:p>
    <w:p w:rsidR="003C7626" w:rsidRPr="00C34F5A" w:rsidRDefault="00C02F6A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Основное содержание обучения в программе представлено разделами: «Числа и величины»,</w:t>
      </w:r>
      <w:r w:rsidR="00815B7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3C7626" w:rsidRPr="00C34F5A" w:rsidRDefault="00C02F6A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C34F5A">
        <w:rPr>
          <w:lang w:val="ru-RU"/>
        </w:rPr>
        <w:tab/>
      </w:r>
      <w:r w:rsidRPr="00C34F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C34F5A">
        <w:rPr>
          <w:lang w:val="ru-RU"/>
        </w:rPr>
        <w:br/>
      </w:r>
      <w:r w:rsidRPr="00C34F5A">
        <w:rPr>
          <w:lang w:val="ru-RU"/>
        </w:rPr>
        <w:tab/>
      </w: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3C7626" w:rsidRPr="00C34F5A" w:rsidRDefault="00C02F6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34F5A">
        <w:rPr>
          <w:lang w:val="ru-RU"/>
        </w:rPr>
        <w:tab/>
      </w: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3C7626" w:rsidRPr="00C34F5A" w:rsidRDefault="00C02F6A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C34F5A">
        <w:rPr>
          <w:lang w:val="ru-RU"/>
        </w:rPr>
        <w:tab/>
      </w: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3C7626" w:rsidRPr="00C34F5A" w:rsidRDefault="00C02F6A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C34F5A">
        <w:rPr>
          <w:lang w:val="ru-RU"/>
        </w:rPr>
        <w:tab/>
      </w:r>
      <w:r w:rsidRPr="00C34F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C34F5A">
        <w:rPr>
          <w:lang w:val="ru-RU"/>
        </w:rPr>
        <w:br/>
      </w:r>
      <w:r w:rsidRPr="00C34F5A">
        <w:rPr>
          <w:lang w:val="ru-RU"/>
        </w:rPr>
        <w:tab/>
      </w: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3C7626" w:rsidRPr="00C34F5A" w:rsidRDefault="00C02F6A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C34F5A">
        <w:rPr>
          <w:lang w:val="ru-RU"/>
        </w:rPr>
        <w:tab/>
      </w:r>
      <w:r w:rsidRPr="00C34F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C34F5A">
        <w:rPr>
          <w:lang w:val="ru-RU"/>
        </w:rPr>
        <w:br/>
      </w:r>
      <w:r w:rsidRPr="00C34F5A">
        <w:rPr>
          <w:lang w:val="ru-RU"/>
        </w:rPr>
        <w:tab/>
      </w: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3C7626" w:rsidRPr="00C34F5A" w:rsidRDefault="00C02F6A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C34F5A">
        <w:rPr>
          <w:lang w:val="ru-RU"/>
        </w:rPr>
        <w:tab/>
      </w:r>
      <w:r w:rsidRPr="00C34F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C34F5A">
        <w:rPr>
          <w:lang w:val="ru-RU"/>
        </w:rPr>
        <w:br/>
      </w:r>
      <w:r w:rsidRPr="00C34F5A">
        <w:rPr>
          <w:lang w:val="ru-RU"/>
        </w:rPr>
        <w:tab/>
      </w: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gramStart"/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установление</w:t>
      </w:r>
      <w:proofErr w:type="gramEnd"/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пространственных отношений.</w:t>
      </w:r>
    </w:p>
    <w:p w:rsidR="003C7626" w:rsidRPr="00C34F5A" w:rsidRDefault="00C02F6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3C7626" w:rsidRPr="00C34F5A" w:rsidRDefault="00C02F6A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C34F5A">
        <w:rPr>
          <w:lang w:val="ru-RU"/>
        </w:rPr>
        <w:tab/>
      </w:r>
      <w:r w:rsidRPr="00C34F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C34F5A">
        <w:rPr>
          <w:lang w:val="ru-RU"/>
        </w:rPr>
        <w:br/>
      </w:r>
      <w:r w:rsidRPr="00C34F5A">
        <w:rPr>
          <w:lang w:val="ru-RU"/>
        </w:rPr>
        <w:tab/>
      </w: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3C7626" w:rsidRPr="00C34F5A" w:rsidRDefault="00C02F6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3C7626" w:rsidRPr="00C34F5A" w:rsidRDefault="00C02F6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34F5A">
        <w:rPr>
          <w:lang w:val="ru-RU"/>
        </w:rPr>
        <w:tab/>
      </w: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3C7626" w:rsidRPr="00C34F5A" w:rsidRDefault="00C02F6A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3C7626" w:rsidRPr="00C34F5A" w:rsidRDefault="00C02F6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C34F5A">
        <w:rPr>
          <w:lang w:val="ru-RU"/>
        </w:rPr>
        <w:tab/>
      </w: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Двух-</w:t>
      </w:r>
      <w:proofErr w:type="spellStart"/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трёхшаговые</w:t>
      </w:r>
      <w:proofErr w:type="spellEnd"/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3C7626" w:rsidRPr="00C34F5A" w:rsidRDefault="00C02F6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34F5A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3C7626" w:rsidRPr="00C34F5A" w:rsidRDefault="00C02F6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34F5A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3C7626" w:rsidRPr="00C34F5A" w:rsidRDefault="00C02F6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3C7626" w:rsidRPr="00C34F5A" w:rsidRDefault="00C02F6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3C7626" w:rsidRPr="00C34F5A" w:rsidRDefault="00C02F6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3C7626" w:rsidRPr="00C34F5A" w:rsidRDefault="00C02F6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3C7626" w:rsidRPr="00C34F5A" w:rsidRDefault="00C02F6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два объекта, два числа; распределять объекты на группы по </w:t>
      </w:r>
      <w:proofErr w:type="gramStart"/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заданному</w:t>
      </w:r>
      <w:proofErr w:type="gramEnd"/>
    </w:p>
    <w:p w:rsidR="003C7626" w:rsidRPr="00C34F5A" w:rsidRDefault="003C7626">
      <w:pPr>
        <w:rPr>
          <w:lang w:val="ru-RU"/>
        </w:rPr>
        <w:sectPr w:rsidR="003C7626" w:rsidRPr="00C34F5A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C7626" w:rsidRPr="00C34F5A" w:rsidRDefault="003C7626">
      <w:pPr>
        <w:autoSpaceDE w:val="0"/>
        <w:autoSpaceDN w:val="0"/>
        <w:spacing w:after="66" w:line="220" w:lineRule="exact"/>
        <w:rPr>
          <w:lang w:val="ru-RU"/>
        </w:rPr>
      </w:pPr>
    </w:p>
    <w:p w:rsidR="003C7626" w:rsidRPr="00C34F5A" w:rsidRDefault="00C02F6A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C34F5A">
        <w:rPr>
          <w:lang w:val="ru-RU"/>
        </w:rPr>
        <w:br/>
      </w: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C34F5A">
        <w:rPr>
          <w:lang w:val="ru-RU"/>
        </w:rPr>
        <w:br/>
      </w: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3C7626" w:rsidRPr="00C34F5A" w:rsidRDefault="00C02F6A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C34F5A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C34F5A">
        <w:rPr>
          <w:lang w:val="ru-RU"/>
        </w:rPr>
        <w:br/>
      </w: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C34F5A">
        <w:rPr>
          <w:lang w:val="ru-RU"/>
        </w:rPr>
        <w:br/>
      </w: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3C7626" w:rsidRPr="00C34F5A" w:rsidRDefault="00C02F6A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C34F5A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C34F5A">
        <w:rPr>
          <w:lang w:val="ru-RU"/>
        </w:rPr>
        <w:br/>
      </w: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C34F5A">
        <w:rPr>
          <w:lang w:val="ru-RU"/>
        </w:rPr>
        <w:br/>
      </w: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C34F5A">
        <w:rPr>
          <w:lang w:val="ru-RU"/>
        </w:rPr>
        <w:br/>
      </w: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C34F5A">
        <w:rPr>
          <w:lang w:val="ru-RU"/>
        </w:rPr>
        <w:br/>
      </w: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3C7626" w:rsidRPr="00C34F5A" w:rsidRDefault="00C02F6A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C34F5A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C34F5A">
        <w:rPr>
          <w:lang w:val="ru-RU"/>
        </w:rPr>
        <w:br/>
      </w: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C34F5A">
        <w:rPr>
          <w:lang w:val="ru-RU"/>
        </w:rPr>
        <w:br/>
      </w: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C34F5A">
        <w:rPr>
          <w:lang w:val="ru-RU"/>
        </w:rPr>
        <w:br/>
      </w: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C34F5A">
        <w:rPr>
          <w:lang w:val="ru-RU"/>
        </w:rPr>
        <w:br/>
      </w: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3C7626" w:rsidRPr="00C34F5A" w:rsidRDefault="00C02F6A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C34F5A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C34F5A">
        <w:rPr>
          <w:lang w:val="ru-RU"/>
        </w:rPr>
        <w:br/>
      </w: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C34F5A">
        <w:rPr>
          <w:lang w:val="ru-RU"/>
        </w:rPr>
        <w:br/>
      </w: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3C7626" w:rsidRPr="00C34F5A" w:rsidRDefault="003C7626">
      <w:pPr>
        <w:rPr>
          <w:lang w:val="ru-RU"/>
        </w:rPr>
        <w:sectPr w:rsidR="003C7626" w:rsidRPr="00C34F5A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3C7626" w:rsidRPr="00C34F5A" w:rsidRDefault="003C7626">
      <w:pPr>
        <w:autoSpaceDE w:val="0"/>
        <w:autoSpaceDN w:val="0"/>
        <w:spacing w:after="78" w:line="220" w:lineRule="exact"/>
        <w:rPr>
          <w:lang w:val="ru-RU"/>
        </w:rPr>
      </w:pPr>
    </w:p>
    <w:p w:rsidR="003C7626" w:rsidRPr="00815B71" w:rsidRDefault="00C02F6A" w:rsidP="00815B71">
      <w:pPr>
        <w:autoSpaceDE w:val="0"/>
        <w:autoSpaceDN w:val="0"/>
        <w:spacing w:after="0" w:line="230" w:lineRule="auto"/>
        <w:jc w:val="center"/>
        <w:rPr>
          <w:sz w:val="28"/>
          <w:szCs w:val="28"/>
          <w:lang w:val="ru-RU"/>
        </w:rPr>
      </w:pPr>
      <w:r w:rsidRPr="00815B71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ПЛАНИРУЕМЫЕ ОБРАЗОВАТЕЛЬНЫЕ РЕЗУЛЬТАТЫ</w:t>
      </w:r>
    </w:p>
    <w:p w:rsidR="003C7626" w:rsidRPr="00C34F5A" w:rsidRDefault="00C02F6A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C34F5A">
        <w:rPr>
          <w:lang w:val="ru-RU"/>
        </w:rPr>
        <w:tab/>
      </w: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1 классе направлено на достижение </w:t>
      </w:r>
      <w:proofErr w:type="gramStart"/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3C7626" w:rsidRPr="00C34F5A" w:rsidRDefault="00C02F6A">
      <w:pPr>
        <w:autoSpaceDE w:val="0"/>
        <w:autoSpaceDN w:val="0"/>
        <w:spacing w:before="262" w:after="0" w:line="230" w:lineRule="auto"/>
        <w:rPr>
          <w:lang w:val="ru-RU"/>
        </w:rPr>
      </w:pPr>
      <w:r w:rsidRPr="00C34F5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C7626" w:rsidRPr="00C34F5A" w:rsidRDefault="00C02F6A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C34F5A">
        <w:rPr>
          <w:lang w:val="ru-RU"/>
        </w:rPr>
        <w:tab/>
      </w: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«Математика» </w:t>
      </w:r>
      <w:proofErr w:type="gramStart"/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следующие личностные результаты:</w:t>
      </w:r>
    </w:p>
    <w:p w:rsidR="003C7626" w:rsidRPr="00C34F5A" w:rsidRDefault="00C02F6A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3C7626" w:rsidRPr="00C34F5A" w:rsidRDefault="00C02F6A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3C7626" w:rsidRPr="00C34F5A" w:rsidRDefault="00C02F6A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3C7626" w:rsidRPr="00C34F5A" w:rsidRDefault="00C02F6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3C7626" w:rsidRPr="00C34F5A" w:rsidRDefault="00C02F6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3C7626" w:rsidRPr="00C34F5A" w:rsidRDefault="00C02F6A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3C7626" w:rsidRPr="00C34F5A" w:rsidRDefault="00C02F6A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3C7626" w:rsidRPr="00C34F5A" w:rsidRDefault="00C02F6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3C7626" w:rsidRPr="00C34F5A" w:rsidRDefault="00C02F6A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3C7626" w:rsidRPr="00C34F5A" w:rsidRDefault="00C02F6A">
      <w:pPr>
        <w:autoSpaceDE w:val="0"/>
        <w:autoSpaceDN w:val="0"/>
        <w:spacing w:before="324" w:after="0" w:line="230" w:lineRule="auto"/>
        <w:rPr>
          <w:lang w:val="ru-RU"/>
        </w:rPr>
      </w:pPr>
      <w:r w:rsidRPr="00C34F5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C7626" w:rsidRPr="00C34F5A" w:rsidRDefault="00C02F6A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proofErr w:type="gramStart"/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3C7626" w:rsidRPr="00C34F5A" w:rsidRDefault="00C02F6A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C34F5A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3C7626" w:rsidRPr="00C34F5A" w:rsidRDefault="00C02F6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34F5A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3C7626" w:rsidRPr="00C34F5A" w:rsidRDefault="00C02F6A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3C7626" w:rsidRPr="00C34F5A" w:rsidRDefault="00C02F6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3C7626" w:rsidRPr="00C34F5A" w:rsidRDefault="00C02F6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3C7626" w:rsidRPr="00C34F5A" w:rsidRDefault="00C02F6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3C7626" w:rsidRPr="00C34F5A" w:rsidRDefault="00C02F6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34F5A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3C7626" w:rsidRPr="00C34F5A" w:rsidRDefault="003C7626">
      <w:pPr>
        <w:rPr>
          <w:lang w:val="ru-RU"/>
        </w:rPr>
        <w:sectPr w:rsidR="003C7626" w:rsidRPr="00C34F5A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C7626" w:rsidRPr="00C34F5A" w:rsidRDefault="003C7626">
      <w:pPr>
        <w:autoSpaceDE w:val="0"/>
        <w:autoSpaceDN w:val="0"/>
        <w:spacing w:after="132" w:line="220" w:lineRule="exact"/>
        <w:rPr>
          <w:lang w:val="ru-RU"/>
        </w:rPr>
      </w:pPr>
    </w:p>
    <w:p w:rsidR="003C7626" w:rsidRPr="00C34F5A" w:rsidRDefault="00C02F6A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3C7626" w:rsidRPr="00C34F5A" w:rsidRDefault="00C02F6A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3C7626" w:rsidRPr="00C34F5A" w:rsidRDefault="00C02F6A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3C7626" w:rsidRPr="00C34F5A" w:rsidRDefault="00C02F6A">
      <w:pPr>
        <w:autoSpaceDE w:val="0"/>
        <w:autoSpaceDN w:val="0"/>
        <w:spacing w:before="178" w:after="0" w:line="230" w:lineRule="auto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3C7626" w:rsidRPr="00C34F5A" w:rsidRDefault="00C02F6A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3C7626" w:rsidRPr="00C34F5A" w:rsidRDefault="00C02F6A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3C7626" w:rsidRPr="00C34F5A" w:rsidRDefault="00C02F6A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3C7626" w:rsidRPr="00C34F5A" w:rsidRDefault="00C02F6A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3C7626" w:rsidRPr="00C34F5A" w:rsidRDefault="00C02F6A">
      <w:pPr>
        <w:autoSpaceDE w:val="0"/>
        <w:autoSpaceDN w:val="0"/>
        <w:spacing w:before="178" w:after="0" w:line="230" w:lineRule="auto"/>
        <w:rPr>
          <w:lang w:val="ru-RU"/>
        </w:rPr>
      </w:pPr>
      <w:r w:rsidRPr="00C34F5A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3C7626" w:rsidRPr="00C34F5A" w:rsidRDefault="00C02F6A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3C7626" w:rsidRPr="00C34F5A" w:rsidRDefault="00C02F6A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3C7626" w:rsidRPr="00C34F5A" w:rsidRDefault="00C02F6A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3C7626" w:rsidRPr="00C34F5A" w:rsidRDefault="00C02F6A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3C7626" w:rsidRPr="00C34F5A" w:rsidRDefault="00C02F6A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3C7626" w:rsidRPr="00C34F5A" w:rsidRDefault="00C02F6A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3C7626" w:rsidRPr="00C34F5A" w:rsidRDefault="00C02F6A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3C7626" w:rsidRPr="00C34F5A" w:rsidRDefault="00C02F6A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алгоритмах: воспроизводить, дополнять, исправлять </w:t>
      </w:r>
      <w:proofErr w:type="gramStart"/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деформированные</w:t>
      </w:r>
      <w:proofErr w:type="gramEnd"/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3C7626" w:rsidRPr="00C34F5A" w:rsidRDefault="00C02F6A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</w:t>
      </w:r>
      <w:proofErr w:type="gramStart"/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 .</w:t>
      </w:r>
      <w:proofErr w:type="gramEnd"/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составлять тексты заданий, аналогичные типовым изученным.</w:t>
      </w:r>
    </w:p>
    <w:p w:rsidR="003C7626" w:rsidRPr="00C34F5A" w:rsidRDefault="00C02F6A">
      <w:pPr>
        <w:autoSpaceDE w:val="0"/>
        <w:autoSpaceDN w:val="0"/>
        <w:spacing w:before="178" w:after="0" w:line="230" w:lineRule="auto"/>
        <w:rPr>
          <w:lang w:val="ru-RU"/>
        </w:rPr>
      </w:pPr>
      <w:r w:rsidRPr="00C34F5A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3C7626" w:rsidRPr="00C34F5A" w:rsidRDefault="00C02F6A">
      <w:pPr>
        <w:autoSpaceDE w:val="0"/>
        <w:autoSpaceDN w:val="0"/>
        <w:spacing w:before="190" w:after="0" w:line="230" w:lineRule="auto"/>
        <w:rPr>
          <w:lang w:val="ru-RU"/>
        </w:rPr>
      </w:pPr>
      <w:r w:rsidRPr="00C34F5A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3C7626" w:rsidRPr="00C34F5A" w:rsidRDefault="00C02F6A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3C7626" w:rsidRPr="00C34F5A" w:rsidRDefault="00C02F6A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3C7626" w:rsidRPr="00C34F5A" w:rsidRDefault="00C02F6A">
      <w:pPr>
        <w:autoSpaceDE w:val="0"/>
        <w:autoSpaceDN w:val="0"/>
        <w:spacing w:before="178" w:after="0" w:line="230" w:lineRule="auto"/>
        <w:rPr>
          <w:lang w:val="ru-RU"/>
        </w:rPr>
      </w:pPr>
      <w:r w:rsidRPr="00C34F5A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3C7626" w:rsidRPr="00C34F5A" w:rsidRDefault="00C02F6A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3C7626" w:rsidRPr="00C34F5A" w:rsidRDefault="003C7626">
      <w:pPr>
        <w:rPr>
          <w:lang w:val="ru-RU"/>
        </w:rPr>
        <w:sectPr w:rsidR="003C7626" w:rsidRPr="00C34F5A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3C7626" w:rsidRPr="00C34F5A" w:rsidRDefault="003C7626">
      <w:pPr>
        <w:autoSpaceDE w:val="0"/>
        <w:autoSpaceDN w:val="0"/>
        <w:spacing w:after="144" w:line="220" w:lineRule="exact"/>
        <w:rPr>
          <w:lang w:val="ru-RU"/>
        </w:rPr>
      </w:pPr>
    </w:p>
    <w:p w:rsidR="003C7626" w:rsidRPr="00C34F5A" w:rsidRDefault="00C02F6A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3C7626" w:rsidRPr="00C34F5A" w:rsidRDefault="00C02F6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3C7626" w:rsidRPr="00C34F5A" w:rsidRDefault="00C02F6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34F5A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3C7626" w:rsidRPr="00C34F5A" w:rsidRDefault="00C02F6A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3C7626" w:rsidRPr="00C34F5A" w:rsidRDefault="00C02F6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3C7626" w:rsidRPr="00C34F5A" w:rsidRDefault="00C02F6A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C34F5A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3C7626" w:rsidRPr="00C34F5A" w:rsidRDefault="00C02F6A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3C7626" w:rsidRPr="00C34F5A" w:rsidRDefault="00C02F6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3C7626" w:rsidRPr="00C34F5A" w:rsidRDefault="00C02F6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3C7626" w:rsidRPr="00C34F5A" w:rsidRDefault="00C02F6A">
      <w:pPr>
        <w:autoSpaceDE w:val="0"/>
        <w:autoSpaceDN w:val="0"/>
        <w:spacing w:before="322" w:after="0" w:line="230" w:lineRule="auto"/>
        <w:rPr>
          <w:lang w:val="ru-RU"/>
        </w:rPr>
      </w:pPr>
      <w:r w:rsidRPr="00C34F5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C7626" w:rsidRPr="00C34F5A" w:rsidRDefault="00C02F6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1 классе </w:t>
      </w:r>
      <w:proofErr w:type="gramStart"/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3C7626" w:rsidRPr="00C34F5A" w:rsidRDefault="00C02F6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:rsidR="003C7626" w:rsidRPr="00C34F5A" w:rsidRDefault="00C02F6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3C7626" w:rsidRPr="00C34F5A" w:rsidRDefault="00C02F6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3C7626" w:rsidRPr="00C34F5A" w:rsidRDefault="00C02F6A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3C7626" w:rsidRPr="00C34F5A" w:rsidRDefault="00C02F6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3C7626" w:rsidRPr="00C34F5A" w:rsidRDefault="00C02F6A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3C7626" w:rsidRPr="00C34F5A" w:rsidRDefault="00C02F6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</w:t>
      </w:r>
      <w:proofErr w:type="gramStart"/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см</w:t>
      </w:r>
      <w:proofErr w:type="gramEnd"/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3C7626" w:rsidRPr="00C34F5A" w:rsidRDefault="00C02F6A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3C7626" w:rsidRPr="00C34F5A" w:rsidRDefault="00C02F6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</w:t>
      </w:r>
      <w:proofErr w:type="gramStart"/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, перед/за, над/под; </w:t>
      </w:r>
    </w:p>
    <w:p w:rsidR="003C7626" w:rsidRPr="00C34F5A" w:rsidRDefault="00C02F6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3C7626" w:rsidRPr="00C34F5A" w:rsidRDefault="00C02F6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3C7626" w:rsidRPr="00C34F5A" w:rsidRDefault="003C7626">
      <w:pPr>
        <w:rPr>
          <w:lang w:val="ru-RU"/>
        </w:rPr>
        <w:sectPr w:rsidR="003C7626" w:rsidRPr="00C34F5A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3C7626" w:rsidRPr="00C34F5A" w:rsidRDefault="003C7626">
      <w:pPr>
        <w:autoSpaceDE w:val="0"/>
        <w:autoSpaceDN w:val="0"/>
        <w:spacing w:after="108" w:line="220" w:lineRule="exact"/>
        <w:rPr>
          <w:lang w:val="ru-RU"/>
        </w:rPr>
      </w:pPr>
    </w:p>
    <w:p w:rsidR="003C7626" w:rsidRPr="00C34F5A" w:rsidRDefault="00C02F6A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3C7626" w:rsidRPr="00C34F5A" w:rsidRDefault="00C02F6A">
      <w:pPr>
        <w:autoSpaceDE w:val="0"/>
        <w:autoSpaceDN w:val="0"/>
        <w:spacing w:before="190" w:after="0" w:line="262" w:lineRule="auto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3C7626" w:rsidRPr="00C34F5A" w:rsidRDefault="003C7626">
      <w:pPr>
        <w:rPr>
          <w:lang w:val="ru-RU"/>
        </w:rPr>
        <w:sectPr w:rsidR="003C7626" w:rsidRPr="00C34F5A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3C7626" w:rsidRPr="00815B71" w:rsidRDefault="003C7626" w:rsidP="00815B71">
      <w:pPr>
        <w:autoSpaceDE w:val="0"/>
        <w:autoSpaceDN w:val="0"/>
        <w:spacing w:after="0" w:line="360" w:lineRule="auto"/>
        <w:jc w:val="center"/>
        <w:rPr>
          <w:sz w:val="28"/>
          <w:szCs w:val="28"/>
          <w:lang w:val="ru-RU"/>
        </w:rPr>
      </w:pPr>
    </w:p>
    <w:p w:rsidR="003C7626" w:rsidRPr="00815B71" w:rsidRDefault="00C02F6A" w:rsidP="00815B71">
      <w:pPr>
        <w:autoSpaceDE w:val="0"/>
        <w:autoSpaceDN w:val="0"/>
        <w:spacing w:after="0" w:line="360" w:lineRule="auto"/>
        <w:jc w:val="center"/>
        <w:rPr>
          <w:sz w:val="28"/>
          <w:szCs w:val="28"/>
        </w:rPr>
      </w:pPr>
      <w:r w:rsidRPr="00815B71">
        <w:rPr>
          <w:rFonts w:ascii="Times New Roman" w:eastAsia="Times New Roman" w:hAnsi="Times New Roman"/>
          <w:b/>
          <w:color w:val="000000"/>
          <w:w w:val="101"/>
          <w:sz w:val="28"/>
          <w:szCs w:val="28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82"/>
        <w:gridCol w:w="528"/>
        <w:gridCol w:w="1106"/>
        <w:gridCol w:w="1140"/>
        <w:gridCol w:w="804"/>
        <w:gridCol w:w="5284"/>
        <w:gridCol w:w="1080"/>
        <w:gridCol w:w="1382"/>
      </w:tblGrid>
      <w:tr w:rsidR="003C7626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3C7626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C7626" w:rsidRDefault="003C762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C7626" w:rsidRDefault="003C762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C7626" w:rsidRDefault="003C762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C7626" w:rsidRDefault="003C762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C7626" w:rsidRDefault="003C762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C7626" w:rsidRDefault="003C7626"/>
        </w:tc>
      </w:tr>
      <w:tr w:rsidR="003C7626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3C762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3C762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 группах. Формулирование ответов на вопросы: «</w:t>
            </w:r>
            <w:proofErr w:type="spellStart"/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Сколько?»</w:t>
            </w:r>
            <w:proofErr w:type="gramStart"/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Который</w:t>
            </w:r>
            <w:proofErr w:type="spellEnd"/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счёту?», «На сколько больше?», «На сколько меньше?», «Что получится, если увеличить/уменьшить количество на 1, на 2?» — по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образцу и самостоятельно;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3C762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и запись по образцу и самостоятельно групп чисел, геометрических фигур в заданном и самостоятельно установленном порядке;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3C762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66" w:after="0" w:line="245" w:lineRule="auto"/>
              <w:ind w:left="7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Словесное описание группы предметов, ряда чисел;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3C762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66" w:after="0" w:line="245" w:lineRule="auto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Цифры; знаки сравнения, равенства, арифметических действий;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3C7626">
        <w:trPr>
          <w:trHeight w:hRule="exact" w:val="73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52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3C762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и запись по образцу и самостоятельно групп чисел, геометрических фигур в заданном и самостоятельно установленном порядке;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3C7626">
        <w:trPr>
          <w:trHeight w:hRule="exact" w:val="6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и запись по образцу и самостоятельно групп чисел, геометрических фигур в заданном и самостоятельно установленном порядке;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3C762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3C7626">
        <w:trPr>
          <w:trHeight w:hRule="exact" w:val="34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0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3C7626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приборами для измерения величин;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3C7626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64" w:after="0" w:line="250" w:lineRule="auto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Сравнение без измерения: выше — ниже, шире </w:t>
            </w:r>
            <w:proofErr w:type="gramStart"/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—у</w:t>
            </w:r>
            <w:proofErr w:type="gramEnd"/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же, длиннее — короче, старше — моложе,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Линейка как простейший инструмент измерения длины;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3C762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6" w:after="0" w:line="245" w:lineRule="auto"/>
              <w:ind w:right="720"/>
              <w:jc w:val="center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назначения и необходимости использования величин в жизни;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3C7626">
        <w:trPr>
          <w:trHeight w:hRule="exact" w:val="32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</w:tbl>
    <w:p w:rsidR="003C7626" w:rsidRDefault="003C7626">
      <w:pPr>
        <w:autoSpaceDE w:val="0"/>
        <w:autoSpaceDN w:val="0"/>
        <w:spacing w:after="0" w:line="14" w:lineRule="exact"/>
      </w:pPr>
    </w:p>
    <w:p w:rsidR="003C7626" w:rsidRDefault="003C7626">
      <w:pPr>
        <w:sectPr w:rsidR="003C7626">
          <w:pgSz w:w="16840" w:h="11900"/>
          <w:pgMar w:top="282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C7626" w:rsidRDefault="003C76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82"/>
        <w:gridCol w:w="528"/>
        <w:gridCol w:w="1106"/>
        <w:gridCol w:w="1140"/>
        <w:gridCol w:w="804"/>
        <w:gridCol w:w="5284"/>
        <w:gridCol w:w="1080"/>
        <w:gridCol w:w="1382"/>
      </w:tblGrid>
      <w:tr w:rsidR="003C762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3C7626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3C7626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</w:t>
            </w:r>
          </w:p>
          <w:p w:rsidR="003C7626" w:rsidRPr="00C34F5A" w:rsidRDefault="00C02F6A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Таблица сложения. 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разных способов подсчёта суммы и разности, использование переместительного свойства при нахождении суммы;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3C7626">
        <w:trPr>
          <w:trHeight w:hRule="exact" w:val="8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3C7626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3C762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вычисления с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3C7626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разных способов подсчёта суммы и разности, использование переместительного свойства при нахождении суммы;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3C762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без перехода и с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Моделирование. Иллюстрация с помощью предметной модели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переместительного свойства сложения, способа нахождения неизвестного слагаемого. Под руководством педагога выполнение счёта с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заданной единицы счёта;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3C762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вычисления с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3C7626">
        <w:trPr>
          <w:trHeight w:hRule="exact" w:val="34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0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3C7626">
        <w:trPr>
          <w:trHeight w:hRule="exact" w:val="8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proofErr w:type="gramStart"/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3C7626">
        <w:trPr>
          <w:trHeight w:hRule="exact" w:val="92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4" w:after="0" w:line="245" w:lineRule="auto"/>
              <w:ind w:left="72" w:right="720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52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4" w:after="0" w:line="250" w:lineRule="auto"/>
              <w:ind w:left="72" w:right="288"/>
            </w:pP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gramStart"/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сколь-ко</w:t>
            </w:r>
            <w:proofErr w:type="gramEnd"/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осталось»).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задачи, представленного в текстовой задаче;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4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3C7626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</w:tbl>
    <w:p w:rsidR="003C7626" w:rsidRDefault="003C7626">
      <w:pPr>
        <w:autoSpaceDE w:val="0"/>
        <w:autoSpaceDN w:val="0"/>
        <w:spacing w:after="0" w:line="14" w:lineRule="exact"/>
      </w:pPr>
    </w:p>
    <w:p w:rsidR="003C7626" w:rsidRDefault="003C7626">
      <w:pPr>
        <w:sectPr w:rsidR="003C7626">
          <w:pgSz w:w="16840" w:h="11900"/>
          <w:pgMar w:top="284" w:right="640" w:bottom="6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C7626" w:rsidRDefault="003C76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82"/>
        <w:gridCol w:w="528"/>
        <w:gridCol w:w="1106"/>
        <w:gridCol w:w="1140"/>
        <w:gridCol w:w="804"/>
        <w:gridCol w:w="5284"/>
        <w:gridCol w:w="1080"/>
        <w:gridCol w:w="1382"/>
      </w:tblGrid>
      <w:tr w:rsidR="003C762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gramStart"/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сколь-ко</w:t>
            </w:r>
            <w:proofErr w:type="gramEnd"/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осталось»).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задачи, представленного в текстовой задаче;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3C7626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Обнаружение недостающего элемента задачи, дополнение текста задачи числовыми данными (по  иллюстрации,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Иллюстрация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3C7626">
        <w:trPr>
          <w:trHeight w:hRule="exact" w:val="34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0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 w:rsidRPr="007F6AF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3C7626">
        <w:trPr>
          <w:trHeight w:hRule="exact" w:val="10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и  объектов на плоскости, в  пространстве: слева/справа, сверху/снизу, </w:t>
            </w:r>
            <w:proofErr w:type="gramStart"/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между</w:t>
            </w:r>
            <w:proofErr w:type="gramEnd"/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; </w:t>
            </w:r>
            <w:proofErr w:type="gramStart"/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установление</w:t>
            </w:r>
            <w:proofErr w:type="gramEnd"/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пространственных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3C762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упражнения: «Угадай фигуру по описанию», «Расположи фигуры в заданном порядке», «Найди модели фигур в классе» и т. п.;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3C762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изображения (узора, геометрической фигуры), называние элементов узора, геометрической фигуры;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3C7626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3C7626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свойств геометрических фигур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(прямоугольника и др.); сравнение геометрических фигур (по форме, размеру); сравнение отрезков по длине;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3C7626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3C7626">
        <w:trPr>
          <w:trHeight w:hRule="exact" w:val="34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0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3C762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Сбор данных об объекте по  образцу.</w:t>
            </w:r>
          </w:p>
          <w:p w:rsidR="003C7626" w:rsidRPr="00C34F5A" w:rsidRDefault="00C02F6A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Характеристики объекта, группы объектов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(количество, форма, размер); выбор предметов по образцу (по  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3C7626">
        <w:trPr>
          <w:trHeight w:hRule="exact" w:val="54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52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числами в окружающем мире, описание словами наблюдаемых фактов, закономерностей;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3C7626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</w:t>
            </w:r>
            <w:proofErr w:type="gramStart"/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 гр</w:t>
            </w:r>
            <w:proofErr w:type="gramEnd"/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</w:tbl>
    <w:p w:rsidR="003C7626" w:rsidRDefault="003C7626">
      <w:pPr>
        <w:autoSpaceDE w:val="0"/>
        <w:autoSpaceDN w:val="0"/>
        <w:spacing w:after="0" w:line="14" w:lineRule="exact"/>
      </w:pPr>
    </w:p>
    <w:p w:rsidR="003C7626" w:rsidRDefault="003C7626">
      <w:pPr>
        <w:sectPr w:rsidR="003C7626">
          <w:pgSz w:w="16840" w:h="11900"/>
          <w:pgMar w:top="284" w:right="640" w:bottom="5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C7626" w:rsidRDefault="003C76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82"/>
        <w:gridCol w:w="528"/>
        <w:gridCol w:w="1106"/>
        <w:gridCol w:w="1140"/>
        <w:gridCol w:w="804"/>
        <w:gridCol w:w="5284"/>
        <w:gridCol w:w="1080"/>
        <w:gridCol w:w="1382"/>
      </w:tblGrid>
      <w:tr w:rsidR="003C762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Верные (истинные) и 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составление предложений,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характеризующих положение одного предмета относительно другого.</w:t>
            </w:r>
          </w:p>
          <w:p w:rsidR="003C7626" w:rsidRPr="00C34F5A" w:rsidRDefault="00C02F6A">
            <w:pPr>
              <w:autoSpaceDE w:val="0"/>
              <w:autoSpaceDN w:val="0"/>
              <w:spacing w:before="20" w:after="0" w:line="245" w:lineRule="auto"/>
              <w:ind w:left="72" w:right="115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отношения («больше», «меньше», «равно»), переместительное свойство сложения;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3C762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таблицы (содержащей не более четырёх данных); извлечение данного из 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составление предложений,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характеризующих положение одного предмета относительно другого.</w:t>
            </w:r>
          </w:p>
          <w:p w:rsidR="003C7626" w:rsidRPr="00C34F5A" w:rsidRDefault="00C02F6A">
            <w:pPr>
              <w:autoSpaceDE w:val="0"/>
              <w:autoSpaceDN w:val="0"/>
              <w:spacing w:before="20" w:after="0" w:line="245" w:lineRule="auto"/>
              <w:ind w:left="72" w:right="115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отношения («больше», «меньше», «равно»), переместительное свойство сложения;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3C7626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</w:t>
            </w:r>
            <w:proofErr w:type="gramStart"/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 гр</w:t>
            </w:r>
            <w:proofErr w:type="gramEnd"/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3C762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Выполнение 1—3-шаговых инструкций,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составление предложений,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характеризующих положение одного предмета относительно другого.</w:t>
            </w:r>
          </w:p>
          <w:p w:rsidR="003C7626" w:rsidRPr="00C34F5A" w:rsidRDefault="00C02F6A">
            <w:pPr>
              <w:autoSpaceDE w:val="0"/>
              <w:autoSpaceDN w:val="0"/>
              <w:spacing w:before="18" w:after="0" w:line="245" w:lineRule="auto"/>
              <w:ind w:left="72" w:right="115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отношения («больше», «меньше», «равно»), переместительное свойство сложения;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3C7626">
        <w:trPr>
          <w:trHeight w:hRule="exact" w:val="34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34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0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32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</w:tbl>
    <w:p w:rsidR="003C7626" w:rsidRDefault="003C7626">
      <w:pPr>
        <w:autoSpaceDE w:val="0"/>
        <w:autoSpaceDN w:val="0"/>
        <w:spacing w:after="0" w:line="14" w:lineRule="exact"/>
      </w:pPr>
    </w:p>
    <w:p w:rsidR="003C7626" w:rsidRDefault="003C7626">
      <w:pPr>
        <w:sectPr w:rsidR="003C762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C7626" w:rsidRDefault="003C7626">
      <w:pPr>
        <w:autoSpaceDE w:val="0"/>
        <w:autoSpaceDN w:val="0"/>
        <w:spacing w:after="78" w:line="220" w:lineRule="exact"/>
      </w:pPr>
    </w:p>
    <w:p w:rsidR="003C7626" w:rsidRDefault="00C02F6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604B31" w:rsidRPr="00D922E9" w:rsidTr="005C4F3C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604B31" w:rsidRDefault="00604B31" w:rsidP="005C4F3C">
            <w:pPr>
              <w:rPr>
                <w:b/>
              </w:rPr>
            </w:pPr>
            <w:r w:rsidRPr="00604B31">
              <w:rPr>
                <w:b/>
              </w:rPr>
              <w:t>№</w:t>
            </w:r>
            <w:r w:rsidRPr="00604B31">
              <w:rPr>
                <w:b/>
              </w:rPr>
              <w:br/>
              <w:t>п/п</w:t>
            </w: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604B31" w:rsidRDefault="00604B31" w:rsidP="005C4F3C">
            <w:pPr>
              <w:rPr>
                <w:b/>
              </w:rPr>
            </w:pPr>
            <w:proofErr w:type="spellStart"/>
            <w:r w:rsidRPr="00604B31">
              <w:rPr>
                <w:b/>
              </w:rPr>
              <w:t>Тема</w:t>
            </w:r>
            <w:proofErr w:type="spellEnd"/>
            <w:r w:rsidRPr="00604B31">
              <w:rPr>
                <w:b/>
              </w:rPr>
              <w:t xml:space="preserve"> </w:t>
            </w:r>
            <w:proofErr w:type="spellStart"/>
            <w:r w:rsidRPr="00604B31">
              <w:rPr>
                <w:b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604B31" w:rsidRDefault="00604B31" w:rsidP="005C4F3C">
            <w:pPr>
              <w:rPr>
                <w:b/>
              </w:rPr>
            </w:pPr>
            <w:proofErr w:type="spellStart"/>
            <w:r w:rsidRPr="00604B31">
              <w:rPr>
                <w:b/>
              </w:rPr>
              <w:t>Количество</w:t>
            </w:r>
            <w:proofErr w:type="spellEnd"/>
            <w:r w:rsidRPr="00604B31">
              <w:rPr>
                <w:b/>
              </w:rPr>
              <w:t xml:space="preserve"> </w:t>
            </w:r>
            <w:proofErr w:type="spellStart"/>
            <w:r w:rsidRPr="00604B31">
              <w:rPr>
                <w:b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604B31" w:rsidRDefault="00604B31" w:rsidP="005C4F3C">
            <w:pPr>
              <w:rPr>
                <w:b/>
              </w:rPr>
            </w:pPr>
            <w:proofErr w:type="spellStart"/>
            <w:r w:rsidRPr="00604B31">
              <w:rPr>
                <w:b/>
              </w:rPr>
              <w:t>Дата</w:t>
            </w:r>
            <w:proofErr w:type="spellEnd"/>
            <w:r w:rsidRPr="00604B31">
              <w:rPr>
                <w:b/>
              </w:rPr>
              <w:t xml:space="preserve"> </w:t>
            </w:r>
            <w:r w:rsidRPr="00604B31">
              <w:rPr>
                <w:b/>
              </w:rPr>
              <w:br/>
            </w:r>
            <w:proofErr w:type="spellStart"/>
            <w:r w:rsidRPr="00604B31">
              <w:rPr>
                <w:b/>
              </w:rPr>
              <w:t>изучения</w:t>
            </w:r>
            <w:proofErr w:type="spellEnd"/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604B31" w:rsidRDefault="00604B31" w:rsidP="005C4F3C">
            <w:pPr>
              <w:rPr>
                <w:b/>
              </w:rPr>
            </w:pPr>
            <w:proofErr w:type="spellStart"/>
            <w:r w:rsidRPr="00604B31">
              <w:rPr>
                <w:b/>
              </w:rPr>
              <w:t>Виды</w:t>
            </w:r>
            <w:proofErr w:type="spellEnd"/>
            <w:r w:rsidRPr="00604B31">
              <w:rPr>
                <w:b/>
              </w:rPr>
              <w:t xml:space="preserve">, </w:t>
            </w:r>
            <w:r w:rsidRPr="00604B31">
              <w:rPr>
                <w:b/>
              </w:rPr>
              <w:br/>
            </w:r>
            <w:proofErr w:type="spellStart"/>
            <w:r w:rsidRPr="00604B31">
              <w:rPr>
                <w:b/>
              </w:rPr>
              <w:t>формы</w:t>
            </w:r>
            <w:proofErr w:type="spellEnd"/>
            <w:r w:rsidRPr="00604B31">
              <w:rPr>
                <w:b/>
              </w:rPr>
              <w:t xml:space="preserve"> </w:t>
            </w:r>
            <w:r w:rsidRPr="00604B31">
              <w:rPr>
                <w:b/>
              </w:rPr>
              <w:br/>
            </w:r>
            <w:proofErr w:type="spellStart"/>
            <w:r w:rsidRPr="00604B31">
              <w:rPr>
                <w:b/>
              </w:rPr>
              <w:t>контроля</w:t>
            </w:r>
            <w:proofErr w:type="spellEnd"/>
          </w:p>
        </w:tc>
      </w:tr>
      <w:tr w:rsidR="00604B31" w:rsidRPr="00D922E9" w:rsidTr="005C4F3C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31" w:rsidRPr="00D922E9" w:rsidRDefault="00604B31" w:rsidP="005C4F3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31" w:rsidRPr="00D922E9" w:rsidRDefault="00604B31" w:rsidP="005C4F3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604B31" w:rsidRDefault="00604B31" w:rsidP="005C4F3C">
            <w:pPr>
              <w:rPr>
                <w:b/>
              </w:rPr>
            </w:pPr>
            <w:proofErr w:type="spellStart"/>
            <w:r w:rsidRPr="00604B31">
              <w:rPr>
                <w:b/>
              </w:rPr>
              <w:t>всего</w:t>
            </w:r>
            <w:proofErr w:type="spellEnd"/>
            <w:r w:rsidRPr="00604B31">
              <w:rPr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604B31" w:rsidRDefault="00604B31" w:rsidP="005C4F3C">
            <w:pPr>
              <w:rPr>
                <w:b/>
              </w:rPr>
            </w:pPr>
            <w:proofErr w:type="spellStart"/>
            <w:r w:rsidRPr="00604B31">
              <w:rPr>
                <w:b/>
              </w:rPr>
              <w:t>контрольные</w:t>
            </w:r>
            <w:proofErr w:type="spellEnd"/>
            <w:r w:rsidRPr="00604B31">
              <w:rPr>
                <w:b/>
              </w:rPr>
              <w:t xml:space="preserve"> </w:t>
            </w:r>
            <w:proofErr w:type="spellStart"/>
            <w:r w:rsidRPr="00604B31">
              <w:rPr>
                <w:b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604B31" w:rsidRDefault="00604B31" w:rsidP="005C4F3C">
            <w:pPr>
              <w:rPr>
                <w:b/>
              </w:rPr>
            </w:pPr>
            <w:proofErr w:type="spellStart"/>
            <w:r w:rsidRPr="00604B31">
              <w:rPr>
                <w:b/>
              </w:rPr>
              <w:t>практические</w:t>
            </w:r>
            <w:proofErr w:type="spellEnd"/>
            <w:r w:rsidRPr="00604B31">
              <w:rPr>
                <w:b/>
              </w:rPr>
              <w:t xml:space="preserve"> </w:t>
            </w:r>
            <w:proofErr w:type="spellStart"/>
            <w:r w:rsidRPr="00604B31">
              <w:rPr>
                <w:b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31" w:rsidRPr="00D922E9" w:rsidRDefault="00604B31" w:rsidP="005C4F3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31" w:rsidRPr="00D922E9" w:rsidRDefault="00604B31" w:rsidP="005C4F3C"/>
        </w:tc>
      </w:tr>
      <w:tr w:rsidR="00604B31" w:rsidRPr="00D922E9" w:rsidTr="005C4F3C">
        <w:trPr>
          <w:trHeight w:hRule="exact" w:val="7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>
            <w:r w:rsidRPr="00D922E9"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604B31" w:rsidRDefault="00604B31" w:rsidP="005C4F3C">
            <w:pPr>
              <w:rPr>
                <w:lang w:val="ru-RU"/>
              </w:rPr>
            </w:pPr>
            <w:r w:rsidRPr="00604B31">
              <w:rPr>
                <w:lang w:val="ru-RU"/>
              </w:rPr>
              <w:t>Числа. Счёт предметов, запись результата цифрами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>
            <w:r w:rsidRPr="00D922E9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051984" w:rsidRDefault="00051984" w:rsidP="005C4F3C">
            <w:pPr>
              <w:rPr>
                <w:lang w:val="ru-RU"/>
              </w:rPr>
            </w:pPr>
            <w:r>
              <w:rPr>
                <w:lang w:val="ru-RU"/>
              </w:rPr>
              <w:t>01.09.2022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/>
        </w:tc>
      </w:tr>
      <w:tr w:rsidR="00604B31" w:rsidRPr="00D922E9" w:rsidTr="005C4F3C">
        <w:trPr>
          <w:trHeight w:hRule="exact" w:val="9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>
            <w:r w:rsidRPr="00D922E9">
              <w:t>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604B31" w:rsidRDefault="00604B31" w:rsidP="005C4F3C">
            <w:pPr>
              <w:rPr>
                <w:lang w:val="ru-RU"/>
              </w:rPr>
            </w:pPr>
            <w:r w:rsidRPr="00604B31">
              <w:rPr>
                <w:lang w:val="ru-RU"/>
              </w:rPr>
              <w:t>Числа. Порядковый номер объекта при заданном порядке счёта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>
            <w:r w:rsidRPr="00D922E9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051984" w:rsidP="005C4F3C">
            <w:r>
              <w:rPr>
                <w:lang w:val="ru-RU"/>
              </w:rPr>
              <w:t>02.09.2022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/>
        </w:tc>
      </w:tr>
      <w:tr w:rsidR="00604B31" w:rsidRPr="00D922E9" w:rsidTr="005C4F3C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>
            <w:r w:rsidRPr="00D922E9">
              <w:t>3.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604B31" w:rsidRDefault="00604B31" w:rsidP="005C4F3C">
            <w:pPr>
              <w:rPr>
                <w:lang w:val="ru-RU"/>
              </w:rPr>
            </w:pPr>
            <w:r w:rsidRPr="00604B31">
              <w:rPr>
                <w:lang w:val="ru-RU"/>
              </w:rPr>
              <w:t>Числа. Сравнение чисел по количеству: больше, меньше, столько же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>
            <w:r w:rsidRPr="00D922E9"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051984" w:rsidP="005C4F3C">
            <w:r>
              <w:rPr>
                <w:lang w:val="ru-RU"/>
              </w:rPr>
              <w:t>06.09.2022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/>
        </w:tc>
      </w:tr>
      <w:tr w:rsidR="00604B31" w:rsidRPr="00D922E9" w:rsidTr="005C4F3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>
            <w:r w:rsidRPr="00D922E9">
              <w:t>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604B31" w:rsidRDefault="00604B31" w:rsidP="005C4F3C">
            <w:pPr>
              <w:rPr>
                <w:lang w:val="ru-RU"/>
              </w:rPr>
            </w:pPr>
            <w:r w:rsidRPr="00604B31">
              <w:rPr>
                <w:lang w:val="ru-RU"/>
              </w:rPr>
              <w:t xml:space="preserve">Числа. Сравнение </w:t>
            </w:r>
            <w:proofErr w:type="spellStart"/>
            <w:r w:rsidRPr="00604B31">
              <w:rPr>
                <w:lang w:val="ru-RU"/>
              </w:rPr>
              <w:t>сравнение</w:t>
            </w:r>
            <w:proofErr w:type="spellEnd"/>
            <w:r w:rsidRPr="00604B31">
              <w:rPr>
                <w:lang w:val="ru-RU"/>
              </w:rPr>
              <w:t xml:space="preserve"> групп предметов по количеству: больше, меньше, столько же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>
            <w:r w:rsidRPr="00D922E9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051984" w:rsidP="00051984">
            <w:r>
              <w:rPr>
                <w:lang w:val="ru-RU"/>
              </w:rPr>
              <w:t>07.09.2022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/>
        </w:tc>
      </w:tr>
      <w:tr w:rsidR="00604B31" w:rsidRPr="00D922E9" w:rsidTr="005C4F3C">
        <w:trPr>
          <w:trHeight w:hRule="exact" w:val="24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>
            <w:r w:rsidRPr="00D922E9">
              <w:t>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604B31" w:rsidRDefault="00604B31" w:rsidP="005C4F3C">
            <w:pPr>
              <w:rPr>
                <w:lang w:val="ru-RU"/>
              </w:rPr>
            </w:pPr>
            <w:r w:rsidRPr="00604B31">
              <w:rPr>
                <w:lang w:val="ru-RU"/>
              </w:rPr>
              <w:t xml:space="preserve">Пространственные отношения и геометрические фигуры. Расположение предметов и объектов на плоскости, в пространстве: слева/справа, сверху/снизу, </w:t>
            </w:r>
            <w:proofErr w:type="gramStart"/>
            <w:r w:rsidRPr="00604B31">
              <w:rPr>
                <w:lang w:val="ru-RU"/>
              </w:rPr>
              <w:t>между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>
            <w:r w:rsidRPr="00D922E9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051984" w:rsidP="00051984">
            <w:r>
              <w:rPr>
                <w:lang w:val="ru-RU"/>
              </w:rPr>
              <w:t>08.09.2022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/>
        </w:tc>
      </w:tr>
      <w:tr w:rsidR="00604B31" w:rsidRPr="00D922E9" w:rsidTr="005C4F3C">
        <w:trPr>
          <w:trHeight w:hRule="exact" w:val="19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>
            <w:r w:rsidRPr="00D922E9">
              <w:t>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604B31" w:rsidRDefault="00604B31" w:rsidP="005C4F3C">
            <w:pPr>
              <w:rPr>
                <w:lang w:val="ru-RU"/>
              </w:rPr>
            </w:pPr>
            <w:r w:rsidRPr="00604B31">
              <w:rPr>
                <w:lang w:val="ru-RU"/>
              </w:rPr>
              <w:t>Пространственные отношения и геометрические фигуры. Расположение предметов и объектов на плоскости, в пространстве: установление пространственных отношений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>
            <w:r w:rsidRPr="00D922E9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051984" w:rsidP="00051984">
            <w:r>
              <w:rPr>
                <w:lang w:val="ru-RU"/>
              </w:rPr>
              <w:t>09.09.2022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/>
        </w:tc>
      </w:tr>
      <w:tr w:rsidR="00604B31" w:rsidRPr="00D922E9" w:rsidTr="005C4F3C">
        <w:trPr>
          <w:trHeight w:hRule="exact" w:val="25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>
            <w:r w:rsidRPr="00D922E9">
              <w:t>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604B31" w:rsidRDefault="00604B31" w:rsidP="005C4F3C">
            <w:pPr>
              <w:rPr>
                <w:lang w:val="ru-RU"/>
              </w:rPr>
            </w:pPr>
            <w:r w:rsidRPr="00604B31">
              <w:rPr>
                <w:lang w:val="ru-RU"/>
              </w:rPr>
              <w:t xml:space="preserve">Пространственные отношения и геометрические фигуры. Расположение предметов и объектов на плоскости, в пространстве: слева/справа, сверху/снизу, </w:t>
            </w:r>
            <w:proofErr w:type="gramStart"/>
            <w:r w:rsidRPr="00604B31">
              <w:rPr>
                <w:lang w:val="ru-RU"/>
              </w:rPr>
              <w:t>между</w:t>
            </w:r>
            <w:proofErr w:type="gramEnd"/>
            <w:r w:rsidRPr="00604B31">
              <w:rPr>
                <w:lang w:val="ru-RU"/>
              </w:rPr>
              <w:t xml:space="preserve">; </w:t>
            </w:r>
            <w:proofErr w:type="gramStart"/>
            <w:r w:rsidRPr="00604B31">
              <w:rPr>
                <w:lang w:val="ru-RU"/>
              </w:rPr>
              <w:t>установление</w:t>
            </w:r>
            <w:proofErr w:type="gramEnd"/>
            <w:r w:rsidRPr="00604B31">
              <w:rPr>
                <w:lang w:val="ru-RU"/>
              </w:rPr>
              <w:t xml:space="preserve"> пространственных отношений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>
            <w:r w:rsidRPr="00D922E9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785EB2" w:rsidP="005C4F3C">
            <w:r>
              <w:rPr>
                <w:lang w:val="ru-RU"/>
              </w:rPr>
              <w:t>13.09.2022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/>
        </w:tc>
      </w:tr>
      <w:tr w:rsidR="00604B31" w:rsidRPr="00D922E9" w:rsidTr="005C4F3C">
        <w:trPr>
          <w:trHeight w:hRule="exact" w:val="3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>
            <w:r w:rsidRPr="00D922E9">
              <w:lastRenderedPageBreak/>
              <w:t>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>
            <w:r w:rsidRPr="00604B31">
              <w:rPr>
                <w:lang w:val="ru-RU"/>
              </w:rPr>
              <w:t xml:space="preserve">Пространственные отношения и геометрические фигуры. Расположение предметов и объектов на плоскости, в пространстве: слева/справа, сверху/снизу, </w:t>
            </w:r>
            <w:proofErr w:type="gramStart"/>
            <w:r w:rsidRPr="00604B31">
              <w:rPr>
                <w:lang w:val="ru-RU"/>
              </w:rPr>
              <w:t>между</w:t>
            </w:r>
            <w:proofErr w:type="gramEnd"/>
            <w:r w:rsidRPr="00604B31">
              <w:rPr>
                <w:lang w:val="ru-RU"/>
              </w:rPr>
              <w:t xml:space="preserve">; </w:t>
            </w:r>
            <w:proofErr w:type="gramStart"/>
            <w:r w:rsidRPr="00604B31">
              <w:rPr>
                <w:lang w:val="ru-RU"/>
              </w:rPr>
              <w:t>установление</w:t>
            </w:r>
            <w:proofErr w:type="gramEnd"/>
            <w:r w:rsidRPr="00604B31">
              <w:rPr>
                <w:lang w:val="ru-RU"/>
              </w:rPr>
              <w:t xml:space="preserve"> пространственных отношений. </w:t>
            </w:r>
            <w:proofErr w:type="spellStart"/>
            <w:r w:rsidRPr="00D922E9">
              <w:t>Внутри</w:t>
            </w:r>
            <w:proofErr w:type="spellEnd"/>
            <w:r w:rsidRPr="00D922E9">
              <w:t xml:space="preserve">. </w:t>
            </w:r>
            <w:proofErr w:type="spellStart"/>
            <w:r w:rsidRPr="00D922E9">
              <w:t>Вне</w:t>
            </w:r>
            <w:proofErr w:type="spellEnd"/>
            <w:r w:rsidRPr="00D922E9">
              <w:t xml:space="preserve">. </w:t>
            </w:r>
            <w:proofErr w:type="spellStart"/>
            <w:r w:rsidRPr="00D922E9">
              <w:t>Между</w:t>
            </w:r>
            <w:proofErr w:type="spellEnd"/>
            <w:r w:rsidRPr="00D922E9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>
            <w:r w:rsidRPr="00D922E9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785EB2" w:rsidP="005C4F3C">
            <w:r>
              <w:rPr>
                <w:lang w:val="ru-RU"/>
              </w:rPr>
              <w:t>14.09.2022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/>
        </w:tc>
      </w:tr>
      <w:tr w:rsidR="00604B31" w:rsidRPr="00D922E9" w:rsidTr="005C4F3C">
        <w:trPr>
          <w:trHeight w:hRule="exact" w:val="11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>
            <w:r w:rsidRPr="00D922E9">
              <w:t>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604B31" w:rsidRDefault="00604B31" w:rsidP="005C4F3C">
            <w:pPr>
              <w:rPr>
                <w:lang w:val="ru-RU"/>
              </w:rPr>
            </w:pPr>
            <w:r w:rsidRPr="00604B31">
              <w:rPr>
                <w:lang w:val="ru-RU"/>
              </w:rPr>
              <w:t>Пространственные отношения и геометрические фигуры. Распознавание объекта и его отражения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>
            <w:r w:rsidRPr="00D922E9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785EB2" w:rsidP="005C4F3C">
            <w:r>
              <w:rPr>
                <w:lang w:val="ru-RU"/>
              </w:rPr>
              <w:t>15.09.2022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/>
        </w:tc>
      </w:tr>
      <w:tr w:rsidR="00604B31" w:rsidRPr="00D922E9" w:rsidTr="005C4F3C">
        <w:trPr>
          <w:trHeight w:hRule="exact" w:val="11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>
            <w:r w:rsidRPr="00D922E9">
              <w:t>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>
            <w:r w:rsidRPr="00604B31">
              <w:rPr>
                <w:lang w:val="ru-RU"/>
              </w:rPr>
              <w:t xml:space="preserve">Числа. Числа от 1 до 9: различение, чтение, запись. </w:t>
            </w:r>
            <w:proofErr w:type="spellStart"/>
            <w:r w:rsidRPr="00D922E9">
              <w:t>Число</w:t>
            </w:r>
            <w:proofErr w:type="spellEnd"/>
            <w:r w:rsidRPr="00D922E9">
              <w:t xml:space="preserve"> и </w:t>
            </w:r>
            <w:proofErr w:type="spellStart"/>
            <w:r w:rsidRPr="00D922E9">
              <w:t>цифра</w:t>
            </w:r>
            <w:proofErr w:type="spellEnd"/>
            <w:r w:rsidRPr="00D922E9">
              <w:t xml:space="preserve"> 1.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>
            <w:r w:rsidRPr="00D922E9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785EB2" w:rsidP="005C4F3C">
            <w:r>
              <w:rPr>
                <w:lang w:val="ru-RU"/>
              </w:rPr>
              <w:t>16.09.2022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/>
        </w:tc>
      </w:tr>
      <w:tr w:rsidR="00604B31" w:rsidRPr="00D922E9" w:rsidTr="005C4F3C">
        <w:trPr>
          <w:trHeight w:hRule="exact" w:val="9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>
            <w:r w:rsidRPr="00D922E9">
              <w:t>11.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>
            <w:r w:rsidRPr="00604B31">
              <w:rPr>
                <w:lang w:val="ru-RU"/>
              </w:rPr>
              <w:t xml:space="preserve">Числа. Числа от 1 до 9: различение, чтение, запись. </w:t>
            </w:r>
            <w:proofErr w:type="spellStart"/>
            <w:r w:rsidRPr="00D922E9">
              <w:t>Число</w:t>
            </w:r>
            <w:proofErr w:type="spellEnd"/>
            <w:r w:rsidRPr="00D922E9">
              <w:t xml:space="preserve"> и </w:t>
            </w:r>
            <w:proofErr w:type="spellStart"/>
            <w:r w:rsidRPr="00D922E9">
              <w:t>цифра</w:t>
            </w:r>
            <w:proofErr w:type="spellEnd"/>
            <w:r w:rsidRPr="00D922E9">
              <w:t xml:space="preserve">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>
            <w:r w:rsidRPr="00D922E9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E358D4" w:rsidP="00E358D4">
            <w:r>
              <w:rPr>
                <w:lang w:val="ru-RU"/>
              </w:rPr>
              <w:t>20.09.2022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/>
        </w:tc>
      </w:tr>
      <w:tr w:rsidR="00604B31" w:rsidRPr="00D922E9" w:rsidTr="005C4F3C">
        <w:trPr>
          <w:trHeight w:hRule="exact" w:val="10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>
            <w:r w:rsidRPr="00D922E9">
              <w:t>12.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>
            <w:r w:rsidRPr="00604B31">
              <w:rPr>
                <w:lang w:val="ru-RU"/>
              </w:rPr>
              <w:t xml:space="preserve">Числа. Числа от 1 до 9: различение, чтение, запись. </w:t>
            </w:r>
            <w:proofErr w:type="spellStart"/>
            <w:r w:rsidRPr="00D922E9">
              <w:t>Число</w:t>
            </w:r>
            <w:proofErr w:type="spellEnd"/>
            <w:r w:rsidRPr="00D922E9">
              <w:t xml:space="preserve"> и </w:t>
            </w:r>
            <w:proofErr w:type="spellStart"/>
            <w:r w:rsidRPr="00D922E9">
              <w:t>цифра</w:t>
            </w:r>
            <w:proofErr w:type="spellEnd"/>
            <w:r w:rsidRPr="00D922E9">
              <w:t xml:space="preserve"> 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>
            <w:r w:rsidRPr="00D922E9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E358D4" w:rsidP="005C4F3C">
            <w:r>
              <w:rPr>
                <w:lang w:val="ru-RU"/>
              </w:rPr>
              <w:t>21.09.2022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/>
        </w:tc>
      </w:tr>
      <w:tr w:rsidR="00604B31" w:rsidRPr="00D922E9" w:rsidTr="005C4F3C">
        <w:trPr>
          <w:trHeight w:hRule="exact" w:val="11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>
            <w:r w:rsidRPr="00D922E9">
              <w:t>13.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604B31" w:rsidRDefault="00604B31" w:rsidP="005C4F3C">
            <w:pPr>
              <w:rPr>
                <w:lang w:val="ru-RU"/>
              </w:rPr>
            </w:pPr>
            <w:r w:rsidRPr="00604B31">
              <w:rPr>
                <w:lang w:val="ru-RU"/>
              </w:rPr>
              <w:t>Математическая информация. Сбор данных об объекте по образцу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>
            <w:r w:rsidRPr="00D922E9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E358D4" w:rsidP="005C4F3C">
            <w:r>
              <w:rPr>
                <w:lang w:val="ru-RU"/>
              </w:rPr>
              <w:t>22.09.2022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/>
        </w:tc>
      </w:tr>
      <w:tr w:rsidR="00604B31" w:rsidRPr="00E358D4" w:rsidTr="005C4F3C">
        <w:trPr>
          <w:trHeight w:hRule="exact" w:val="16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>
            <w:r w:rsidRPr="00D922E9">
              <w:t>14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604B31" w:rsidRDefault="00604B31" w:rsidP="005C4F3C">
            <w:pPr>
              <w:rPr>
                <w:lang w:val="ru-RU"/>
              </w:rPr>
            </w:pPr>
            <w:r w:rsidRPr="00604B31">
              <w:rPr>
                <w:lang w:val="ru-RU"/>
              </w:rPr>
              <w:t>Математическая информация. Характеристики объекта, группы объектов (количество, форма, размер)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604B31" w:rsidRDefault="00604B31" w:rsidP="005C4F3C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604B31" w:rsidRDefault="00604B31" w:rsidP="005C4F3C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604B31" w:rsidRDefault="00604B31" w:rsidP="005C4F3C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604B31" w:rsidRDefault="00E358D4" w:rsidP="005C4F3C">
            <w:pPr>
              <w:rPr>
                <w:lang w:val="ru-RU"/>
              </w:rPr>
            </w:pPr>
            <w:r>
              <w:rPr>
                <w:lang w:val="ru-RU"/>
              </w:rPr>
              <w:t>23.09.2022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604B31" w:rsidRDefault="00604B31" w:rsidP="005C4F3C">
            <w:pPr>
              <w:rPr>
                <w:lang w:val="ru-RU"/>
              </w:rPr>
            </w:pPr>
          </w:p>
        </w:tc>
      </w:tr>
      <w:tr w:rsidR="00604B31" w:rsidRPr="00D922E9" w:rsidTr="005C4F3C">
        <w:trPr>
          <w:trHeight w:hRule="exact" w:val="11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>
            <w:r w:rsidRPr="00D922E9">
              <w:t>15.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>
            <w:r w:rsidRPr="00604B31">
              <w:rPr>
                <w:lang w:val="ru-RU"/>
              </w:rPr>
              <w:t xml:space="preserve">Числа. Числа от 1 до 9: различение, чтение, запись. </w:t>
            </w:r>
            <w:proofErr w:type="spellStart"/>
            <w:r w:rsidRPr="00D922E9">
              <w:t>Число</w:t>
            </w:r>
            <w:proofErr w:type="spellEnd"/>
            <w:r w:rsidRPr="00D922E9">
              <w:t xml:space="preserve"> и </w:t>
            </w:r>
            <w:proofErr w:type="spellStart"/>
            <w:r w:rsidRPr="00D922E9">
              <w:t>цифра</w:t>
            </w:r>
            <w:proofErr w:type="spellEnd"/>
            <w:r w:rsidRPr="00D922E9">
              <w:t xml:space="preserve">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>
            <w:r w:rsidRPr="00D922E9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AF2B2A" w:rsidP="00AF2B2A">
            <w:r>
              <w:rPr>
                <w:lang w:val="ru-RU"/>
              </w:rPr>
              <w:t>27.09.2022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4B31" w:rsidRPr="00D922E9" w:rsidRDefault="00604B31" w:rsidP="005C4F3C"/>
        </w:tc>
      </w:tr>
    </w:tbl>
    <w:p w:rsidR="003C7626" w:rsidRDefault="003C7626">
      <w:pPr>
        <w:autoSpaceDE w:val="0"/>
        <w:autoSpaceDN w:val="0"/>
        <w:spacing w:after="0" w:line="14" w:lineRule="exact"/>
      </w:pPr>
    </w:p>
    <w:p w:rsidR="003C7626" w:rsidRDefault="003C7626">
      <w:pPr>
        <w:sectPr w:rsidR="003C7626">
          <w:pgSz w:w="11900" w:h="16840"/>
          <w:pgMar w:top="298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C7626" w:rsidRDefault="003C76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3C762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Понятия «длиннее», «короче»,</w:t>
            </w:r>
            <w:r w:rsidR="004F2C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«одинаковые по длине».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AF2B2A" w:rsidP="00AF2B2A">
            <w:r>
              <w:rPr>
                <w:lang w:val="ru-RU"/>
              </w:rPr>
              <w:t>28.09.2022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5.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AF2B2A" w:rsidP="00AF2B2A">
            <w:r>
              <w:rPr>
                <w:lang w:val="ru-RU"/>
              </w:rPr>
              <w:t>29.09.2022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/>
              <w:ind w:left="72" w:right="288"/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 от 1 до 5: получение,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сравнение, запись, соотнесение числа и цифры.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двух слагаемых.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AF2B2A">
            <w:r>
              <w:rPr>
                <w:lang w:val="ru-RU"/>
              </w:rPr>
              <w:t>30.09.2022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86" w:lineRule="auto"/>
              <w:ind w:left="72" w:right="43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заданий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творческого и поискового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характера: определение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закономерностей построения рядов с числами,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геометрическими фигурами, использование найденных закономерностей для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заданий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FD64F7">
            <w:r>
              <w:rPr>
                <w:sz w:val="20"/>
                <w:szCs w:val="20"/>
                <w:lang w:val="ru-RU"/>
              </w:rPr>
              <w:t>04.10.2022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  <w:r w:rsidR="00C02F6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Точка. Кривая линия. Прямая линия. </w:t>
            </w:r>
            <w:proofErr w:type="spellStart"/>
            <w:r w:rsidR="004F2CF8">
              <w:rPr>
                <w:rFonts w:ascii="Times New Roman" w:eastAsia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FD64F7">
            <w:r>
              <w:rPr>
                <w:sz w:val="20"/>
                <w:szCs w:val="20"/>
                <w:lang w:val="ru-RU"/>
              </w:rPr>
              <w:t>05.10.2022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4F2CF8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C02F6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 чисел 3,4,5 из двух слагаемых.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FD64F7">
            <w:r>
              <w:rPr>
                <w:sz w:val="20"/>
                <w:szCs w:val="20"/>
                <w:lang w:val="ru-RU"/>
              </w:rPr>
              <w:t>06.10.2022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Знаки «больше», «меньше»,«равно».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FD64F7">
            <w:r>
              <w:rPr>
                <w:sz w:val="20"/>
                <w:szCs w:val="20"/>
                <w:lang w:val="ru-RU"/>
              </w:rPr>
              <w:t>07.10.2022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Равенство. Неравенство.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5A37B9">
            <w:r>
              <w:rPr>
                <w:sz w:val="20"/>
                <w:szCs w:val="20"/>
                <w:lang w:val="ru-RU"/>
              </w:rPr>
              <w:t>11.10.2022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 6, 7. Письмо цифры 6.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5A37B9">
            <w:r>
              <w:rPr>
                <w:sz w:val="20"/>
                <w:szCs w:val="20"/>
                <w:lang w:val="ru-RU"/>
              </w:rPr>
              <w:t>12.10.2022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 6, 7. Письмо цифры 7.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5A37B9">
            <w:r>
              <w:rPr>
                <w:sz w:val="20"/>
                <w:szCs w:val="20"/>
                <w:lang w:val="ru-RU"/>
              </w:rPr>
              <w:t>13.10.2022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 8, 9. Письмо цифры 8.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5A37B9">
            <w:r>
              <w:rPr>
                <w:sz w:val="20"/>
                <w:szCs w:val="20"/>
                <w:lang w:val="ru-RU"/>
              </w:rPr>
              <w:t>14.10.2022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 8, 9. Письмо цифры 9.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9F4F0A" w:rsidP="009F4F0A">
            <w:r>
              <w:rPr>
                <w:sz w:val="20"/>
                <w:szCs w:val="20"/>
                <w:lang w:val="ru-RU"/>
              </w:rPr>
              <w:t>18.10.2022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10. Запись числа 10.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9F4F0A" w:rsidP="009F4F0A">
            <w:r>
              <w:rPr>
                <w:sz w:val="20"/>
                <w:szCs w:val="20"/>
                <w:lang w:val="ru-RU"/>
              </w:rPr>
              <w:t>19.10.2022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4F2CF8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 w:rsidR="00C02F6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 от 1 до 10. Получение числа путем прибавления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(вычитания) единицы.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9F4F0A">
            <w:r>
              <w:rPr>
                <w:sz w:val="20"/>
                <w:szCs w:val="20"/>
                <w:lang w:val="ru-RU"/>
              </w:rPr>
              <w:t>20.10.2022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</w:t>
            </w:r>
            <w:r w:rsidR="00C02F6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81" w:lineRule="auto"/>
              <w:ind w:left="72"/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 от 1 до 10. Проект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«Математика вокруг нас. Числа в загадках, пословицах,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поговорках».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течение 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полугодия)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9F4F0A">
            <w:r>
              <w:rPr>
                <w:sz w:val="20"/>
                <w:szCs w:val="20"/>
                <w:lang w:val="ru-RU"/>
              </w:rPr>
              <w:t>21.10.2022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Единица длины сантиметр.</w:t>
            </w:r>
          </w:p>
          <w:p w:rsidR="003C7626" w:rsidRDefault="00C02F6A">
            <w:pPr>
              <w:autoSpaceDE w:val="0"/>
              <w:autoSpaceDN w:val="0"/>
              <w:spacing w:before="70" w:after="0" w:line="271" w:lineRule="auto"/>
              <w:ind w:left="72" w:right="576"/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отрезков в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сантиметрах.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Вычерчивание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отрезков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D5374E" w:rsidP="00D5374E">
            <w:r>
              <w:rPr>
                <w:sz w:val="20"/>
                <w:szCs w:val="20"/>
                <w:lang w:val="ru-RU"/>
              </w:rPr>
              <w:t>01.11.2022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Увеличить на…, уменьшить на…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D5374E" w:rsidP="00D5374E">
            <w:r>
              <w:rPr>
                <w:sz w:val="20"/>
                <w:szCs w:val="20"/>
                <w:lang w:val="ru-RU"/>
              </w:rPr>
              <w:t>02.11.2022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0. Свойства 0.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D5374E" w:rsidP="00D5374E">
            <w:r>
              <w:rPr>
                <w:sz w:val="20"/>
                <w:szCs w:val="20"/>
                <w:lang w:val="ru-RU"/>
              </w:rPr>
              <w:t>03.11.2022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и вычитание с числом 0. Выполнение заданий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творческого и поискового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характера: определение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закономерностей построения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таблиц; задания с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высказываниями, содержащими логические связки «все»,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«если…,: то…»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E6595B" w:rsidP="00E6595B">
            <w:r>
              <w:rPr>
                <w:sz w:val="20"/>
                <w:szCs w:val="20"/>
                <w:lang w:val="ru-RU"/>
              </w:rPr>
              <w:t>08.11.2022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4F2CF8" w:rsidRDefault="00C02F6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изученного по теме</w:t>
            </w:r>
            <w:r w:rsidR="004F2C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«Числа от 1 до 10. </w:t>
            </w:r>
            <w:r w:rsidRPr="004F2C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Нумерация.</w:t>
            </w:r>
          </w:p>
          <w:p w:rsidR="003C7626" w:rsidRPr="004F2CF8" w:rsidRDefault="00C02F6A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F2C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 0. Число 10»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E6595B" w:rsidP="00E6595B">
            <w:r>
              <w:rPr>
                <w:sz w:val="20"/>
                <w:szCs w:val="20"/>
                <w:lang w:val="ru-RU"/>
              </w:rPr>
              <w:t>09.11.2022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 w:rsidTr="00E6595B">
        <w:trPr>
          <w:trHeight w:hRule="exact" w:val="13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95B" w:rsidRPr="004F2CF8" w:rsidRDefault="00E6595B" w:rsidP="00E6595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Проверочная работа по теме </w:t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«Числа от 1 до 10. </w:t>
            </w:r>
            <w:r w:rsidRPr="004F2C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Нумерация.</w:t>
            </w:r>
          </w:p>
          <w:p w:rsidR="003C7626" w:rsidRPr="00E6595B" w:rsidRDefault="00E6595B" w:rsidP="00E6595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F2C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 0. Число 10»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E6595B">
            <w:r>
              <w:rPr>
                <w:sz w:val="20"/>
                <w:szCs w:val="20"/>
                <w:lang w:val="ru-RU"/>
              </w:rPr>
              <w:t>10.11.2022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Приемы вычислений вида …+1, …-1.  Присчитывание и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отсчитывание по 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E6595B">
            <w:r>
              <w:rPr>
                <w:sz w:val="20"/>
                <w:szCs w:val="20"/>
                <w:lang w:val="ru-RU"/>
              </w:rPr>
              <w:t>11.11.2022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Приемы вычислений вида …-1-1,…+1+1. Присчитывание и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отсчитывание по 1.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1F2A12" w:rsidP="001F2A12">
            <w:r>
              <w:rPr>
                <w:sz w:val="20"/>
                <w:szCs w:val="20"/>
                <w:lang w:val="ru-RU"/>
              </w:rPr>
              <w:t>15.11.2022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4F2CF8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 w:rsidR="00C02F6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Приемы вычислений вида …+2,…-2. Присчитывание и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отсчитывание по 2.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1F2A12" w:rsidP="001F2A12">
            <w:r>
              <w:rPr>
                <w:sz w:val="20"/>
                <w:szCs w:val="20"/>
                <w:lang w:val="ru-RU"/>
              </w:rPr>
              <w:t>16.11.2022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40</w:t>
            </w:r>
            <w:r w:rsidR="00C02F6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Названия чисел при сложении (слагаемые, сумма).</w:t>
            </w:r>
          </w:p>
          <w:p w:rsidR="003C7626" w:rsidRPr="00C34F5A" w:rsidRDefault="00C02F6A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этих терминов при чтении записей.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1F2A12" w:rsidP="001F2A12">
            <w:r>
              <w:rPr>
                <w:sz w:val="20"/>
                <w:szCs w:val="20"/>
                <w:lang w:val="ru-RU"/>
              </w:rPr>
              <w:t>17.11.2022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4F2CF8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C02F6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Задача. Структура задачи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(условие, вопрос). Анализ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задачи. Запись решения и ответа задачи.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1F2A12" w:rsidP="001F2A12">
            <w:r>
              <w:rPr>
                <w:sz w:val="20"/>
                <w:szCs w:val="20"/>
                <w:lang w:val="ru-RU"/>
              </w:rPr>
              <w:t>18.11.2022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81" w:lineRule="auto"/>
              <w:ind w:left="72"/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задач на сложение и вычитание по одному и тому же рисунку, по схематическому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рисунку.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вычитание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53025F">
            <w:r>
              <w:rPr>
                <w:sz w:val="20"/>
                <w:szCs w:val="20"/>
                <w:lang w:val="ru-RU"/>
              </w:rPr>
              <w:t>22.11.2022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таблицы сложения и вычитания 2.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53025F" w:rsidP="0053025F">
            <w:r>
              <w:rPr>
                <w:sz w:val="20"/>
                <w:szCs w:val="20"/>
                <w:lang w:val="ru-RU"/>
              </w:rPr>
              <w:t>23.11.2022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Присчитывание и отсчитывание по 2.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53025F" w:rsidP="0053025F">
            <w:r>
              <w:rPr>
                <w:sz w:val="20"/>
                <w:szCs w:val="20"/>
                <w:lang w:val="ru-RU"/>
              </w:rPr>
              <w:t>24.11.2022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71" w:lineRule="auto"/>
              <w:ind w:left="72" w:right="1008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53025F" w:rsidP="0053025F">
            <w:r>
              <w:rPr>
                <w:sz w:val="20"/>
                <w:szCs w:val="20"/>
                <w:lang w:val="ru-RU"/>
              </w:rPr>
              <w:t>25.11.2022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заданий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творческого и поискового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характера: логические задачи.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5C4F3C" w:rsidP="005C4F3C">
            <w:r>
              <w:rPr>
                <w:sz w:val="20"/>
                <w:szCs w:val="20"/>
                <w:lang w:val="ru-RU"/>
              </w:rPr>
              <w:t>29.11.2022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изученных приемов вычислений с числом 1.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5C4F3C">
            <w:r>
              <w:rPr>
                <w:sz w:val="20"/>
                <w:szCs w:val="20"/>
                <w:lang w:val="ru-RU"/>
              </w:rPr>
              <w:t>30.11.2022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изученных приемов вычислений с числом 2.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5C4F3C" w:rsidP="005C4F3C">
            <w:r>
              <w:rPr>
                <w:sz w:val="20"/>
                <w:szCs w:val="20"/>
                <w:lang w:val="ru-RU"/>
              </w:rPr>
              <w:t>01.12.2022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4F2CF8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 w:rsidR="00C02F6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изученного по теме</w:t>
            </w:r>
            <w:r w:rsidR="004F2C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«Задача».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5C4F3C" w:rsidP="005C4F3C">
            <w:r>
              <w:rPr>
                <w:sz w:val="20"/>
                <w:szCs w:val="20"/>
                <w:lang w:val="ru-RU"/>
              </w:rPr>
              <w:t>02.12.2022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 w:rsidTr="004F2CF8">
        <w:trPr>
          <w:trHeight w:hRule="exact" w:val="12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50</w:t>
            </w:r>
            <w:r w:rsidR="00C02F6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Приемы вычислений вида …+3,…-3. Примеры вычислений.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9B29DD" w:rsidP="009B29DD">
            <w:r>
              <w:rPr>
                <w:sz w:val="20"/>
                <w:szCs w:val="20"/>
                <w:lang w:val="ru-RU"/>
              </w:rPr>
              <w:t>06.12.2022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Присчитывание и отсчитывание по 3.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9B29DD" w:rsidP="009B29DD">
            <w:r>
              <w:rPr>
                <w:sz w:val="20"/>
                <w:szCs w:val="20"/>
                <w:lang w:val="ru-RU"/>
              </w:rPr>
              <w:t>07.12.2022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proofErr w:type="gramStart"/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Решение текстовых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9B29DD" w:rsidP="009B29DD">
            <w:r>
              <w:rPr>
                <w:sz w:val="20"/>
                <w:szCs w:val="20"/>
                <w:lang w:val="ru-RU"/>
              </w:rPr>
              <w:t>08.12.2022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proofErr w:type="gramStart"/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Решение текстовых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9B29DD" w:rsidP="009B29DD">
            <w:r>
              <w:rPr>
                <w:sz w:val="20"/>
                <w:szCs w:val="20"/>
                <w:lang w:val="ru-RU"/>
              </w:rPr>
              <w:t>09.12.2022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таблицы сложения и вычитания 3.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BF5D53">
            <w:r>
              <w:rPr>
                <w:sz w:val="20"/>
                <w:szCs w:val="20"/>
                <w:lang w:val="ru-RU"/>
              </w:rPr>
              <w:t>13.12.2022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 w:rsidTr="004F2CF8">
        <w:trPr>
          <w:trHeight w:hRule="exact" w:val="1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proofErr w:type="gramStart"/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Сложение и соот</w:t>
            </w:r>
            <w:r w:rsidR="004F2C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вет</w:t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ствующие случаи вычитания.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BF5D53">
            <w:r>
              <w:rPr>
                <w:sz w:val="20"/>
                <w:szCs w:val="20"/>
                <w:lang w:val="ru-RU"/>
              </w:rPr>
              <w:t>14.12.2022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5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Добавление условия к задаче, постановка вопроса к условию задачи, решение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BF5D53">
            <w:r>
              <w:rPr>
                <w:sz w:val="20"/>
                <w:szCs w:val="20"/>
                <w:lang w:val="ru-RU"/>
              </w:rPr>
              <w:t>15.12.2022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изученных приемов вычислений с числом 3.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BF5D53">
            <w:r>
              <w:rPr>
                <w:sz w:val="20"/>
                <w:szCs w:val="20"/>
                <w:lang w:val="ru-RU"/>
              </w:rPr>
              <w:t>16.12.2022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заданий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творческого и поискового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характера: задания с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высказываниями, содержащими логические связки «все»,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«если…, то…»; классификация объектов по заданному условию.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9F4836">
            <w:r>
              <w:rPr>
                <w:sz w:val="20"/>
                <w:szCs w:val="20"/>
                <w:lang w:val="ru-RU"/>
              </w:rPr>
              <w:t>20.12.2022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2A7708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 w:rsidR="00C02F6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заданий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творческого и поискового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характера: логические задачи.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9F4836">
            <w:r>
              <w:rPr>
                <w:sz w:val="20"/>
                <w:szCs w:val="20"/>
                <w:lang w:val="ru-RU"/>
              </w:rPr>
              <w:t>21.12.2022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60</w:t>
            </w:r>
            <w:r w:rsidR="00C02F6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изученных приемов вычислений с числом 3.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9F4836">
            <w:r>
              <w:rPr>
                <w:sz w:val="20"/>
                <w:szCs w:val="20"/>
                <w:lang w:val="ru-RU"/>
              </w:rPr>
              <w:t>22.12.2022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proofErr w:type="gramStart"/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теме</w:t>
            </w:r>
            <w:r w:rsidR="004F2C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«Сложение и вычитание».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9F4836">
            <w:r>
              <w:rPr>
                <w:sz w:val="20"/>
                <w:szCs w:val="20"/>
                <w:lang w:val="ru-RU"/>
              </w:rPr>
              <w:t>23.12.2022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proofErr w:type="gramStart"/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теме</w:t>
            </w:r>
            <w:r w:rsidR="004F2C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«Сложение и вычитание».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441EC0" w:rsidP="00441EC0">
            <w:r>
              <w:rPr>
                <w:sz w:val="20"/>
                <w:szCs w:val="20"/>
                <w:lang w:val="ru-RU"/>
              </w:rPr>
              <w:t>27.12.2022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 №3.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441EC0" w:rsidP="00441EC0">
            <w:r>
              <w:rPr>
                <w:sz w:val="20"/>
                <w:szCs w:val="20"/>
                <w:lang w:val="ru-RU"/>
              </w:rPr>
              <w:t>28.12.2022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Анализ результатов проверочной работы. Работа над ошибками.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441EC0" w:rsidP="00441EC0">
            <w:r>
              <w:rPr>
                <w:sz w:val="20"/>
                <w:szCs w:val="20"/>
                <w:lang w:val="ru-RU"/>
              </w:rPr>
              <w:t>29.12.2022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изученного: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вычисления вида …+1, …-1, 2,3. Решение задач изученных видов.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441EC0">
            <w:r>
              <w:rPr>
                <w:sz w:val="20"/>
                <w:szCs w:val="20"/>
                <w:lang w:val="ru-RU"/>
              </w:rPr>
              <w:t>30.12.2022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 w:rsidRPr="00AE0203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 на увеличение числа на несколько единиц.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AE0203" w:rsidRDefault="00AE0203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11.01.2023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AE0203" w:rsidRDefault="003C7626">
            <w:pPr>
              <w:rPr>
                <w:lang w:val="ru-RU"/>
              </w:rPr>
            </w:pPr>
          </w:p>
        </w:tc>
      </w:tr>
      <w:tr w:rsidR="003C7626" w:rsidRPr="00AE020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AE0203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E02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 w:rsidRPr="00AE02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 на уменьшение числа на несколько единиц.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AE0203" w:rsidRDefault="00C02F6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E02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AE0203" w:rsidRDefault="003C7626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AE0203" w:rsidRDefault="003C7626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AE0203" w:rsidRDefault="00AE0203" w:rsidP="00AE0203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12.01.2023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AE0203" w:rsidRDefault="003C7626">
            <w:pPr>
              <w:rPr>
                <w:lang w:val="ru-RU"/>
              </w:rPr>
            </w:pPr>
          </w:p>
        </w:tc>
      </w:tr>
      <w:tr w:rsidR="003C7626" w:rsidRPr="00AE0203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AE0203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E02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 w:rsidRPr="00AE02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AE0203" w:rsidRDefault="00C02F6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E02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Вычисления вида …+-4.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AE0203" w:rsidRDefault="00C02F6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E02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AE0203" w:rsidRDefault="003C7626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AE0203" w:rsidRDefault="003C7626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AE0203" w:rsidRDefault="00AE0203" w:rsidP="00AE0203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13.01.2023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AE0203" w:rsidRDefault="003C7626">
            <w:pPr>
              <w:rPr>
                <w:lang w:val="ru-RU"/>
              </w:rPr>
            </w:pPr>
          </w:p>
        </w:tc>
      </w:tr>
      <w:tr w:rsidR="003C762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AE0203" w:rsidRDefault="002A7708" w:rsidP="00604B3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 w:rsidR="00C02F6A" w:rsidRPr="00AE02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 на разностное сравнение чисел.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AE0203" w:rsidP="00AE0203">
            <w:r>
              <w:rPr>
                <w:sz w:val="20"/>
                <w:szCs w:val="20"/>
                <w:lang w:val="ru-RU"/>
              </w:rPr>
              <w:t>17.01.2023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70</w:t>
            </w:r>
            <w:r w:rsidR="00C02F6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на разностное сравнение чисел.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AE0203" w:rsidP="00AE0203">
            <w:r>
              <w:rPr>
                <w:sz w:val="20"/>
                <w:szCs w:val="20"/>
                <w:lang w:val="ru-RU"/>
              </w:rPr>
              <w:t>18.01.2023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таблицы сложения и вычитания 4.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AE0203" w:rsidP="00AE0203">
            <w:r>
              <w:rPr>
                <w:sz w:val="20"/>
                <w:szCs w:val="20"/>
                <w:lang w:val="ru-RU"/>
              </w:rPr>
              <w:t>19.01.2023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изученных видов.</w:t>
            </w:r>
          </w:p>
          <w:p w:rsidR="003C7626" w:rsidRPr="00C34F5A" w:rsidRDefault="00C02F6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изученного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материала по теме «Сложение и вычитание».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AE0203">
            <w:r>
              <w:rPr>
                <w:sz w:val="20"/>
                <w:szCs w:val="20"/>
                <w:lang w:val="ru-RU"/>
              </w:rPr>
              <w:t>20.01.2023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2A7708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C02F6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Перестановка слагаемых и ее применение для случаев вида: + 5, 6, 7, 8, 9.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A63CFB" w:rsidP="00A63CFB">
            <w:r>
              <w:rPr>
                <w:sz w:val="20"/>
                <w:szCs w:val="20"/>
                <w:lang w:val="ru-RU"/>
              </w:rPr>
              <w:t>24.01.2023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2A7708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C02F6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таблицы для случаев вида: + 5, 6, 7, 8, 9.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A63CFB" w:rsidP="00A63CFB">
            <w:r>
              <w:rPr>
                <w:sz w:val="20"/>
                <w:szCs w:val="20"/>
                <w:lang w:val="ru-RU"/>
              </w:rPr>
              <w:t>25.01.2023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2A7708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C02F6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 чисел в пределах 10.</w:t>
            </w:r>
          </w:p>
          <w:p w:rsidR="003C7626" w:rsidRPr="00C34F5A" w:rsidRDefault="00C02F6A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proofErr w:type="gramStart"/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теме</w:t>
            </w:r>
            <w:r w:rsidR="004F2C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«Сложение и вычитание».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A63CFB" w:rsidP="00A63CFB">
            <w:r>
              <w:rPr>
                <w:sz w:val="20"/>
                <w:szCs w:val="20"/>
                <w:lang w:val="ru-RU"/>
              </w:rPr>
              <w:t>26.01.2023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2A7708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="00C02F6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proofErr w:type="gramStart"/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теме</w:t>
            </w:r>
            <w:r w:rsidR="004F2C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«Сложение и вычитание».</w:t>
            </w:r>
          </w:p>
          <w:p w:rsidR="003C7626" w:rsidRPr="00C34F5A" w:rsidRDefault="00C02F6A">
            <w:pPr>
              <w:autoSpaceDE w:val="0"/>
              <w:autoSpaceDN w:val="0"/>
              <w:spacing w:before="70" w:after="0" w:line="262" w:lineRule="auto"/>
              <w:ind w:left="72" w:right="1008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Подготовка к решению составных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A63CFB" w:rsidP="00A63CFB">
            <w:r>
              <w:rPr>
                <w:sz w:val="20"/>
                <w:szCs w:val="20"/>
                <w:lang w:val="ru-RU"/>
              </w:rPr>
              <w:t>27.01.2023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2A7708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 w:rsidR="00C02F6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proofErr w:type="gramStart"/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теме</w:t>
            </w:r>
            <w:r w:rsidR="004F2C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«Сложение и вычитание».</w:t>
            </w:r>
          </w:p>
          <w:p w:rsidR="003C7626" w:rsidRPr="00C34F5A" w:rsidRDefault="00C02F6A">
            <w:pPr>
              <w:autoSpaceDE w:val="0"/>
              <w:autoSpaceDN w:val="0"/>
              <w:spacing w:before="70" w:after="0" w:line="262" w:lineRule="auto"/>
              <w:ind w:left="72" w:right="1008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Подготовка к решению составных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86786B">
            <w:r>
              <w:rPr>
                <w:sz w:val="20"/>
                <w:szCs w:val="20"/>
                <w:lang w:val="ru-RU"/>
              </w:rPr>
              <w:t>31.01.2023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2A7708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 w:rsidR="00C02F6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Прямоугольник. Квадрат.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86786B" w:rsidP="0086786B">
            <w:r>
              <w:rPr>
                <w:sz w:val="20"/>
                <w:szCs w:val="20"/>
                <w:lang w:val="ru-RU"/>
              </w:rPr>
              <w:t>01.02.2023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2A7708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 w:rsidR="00C02F6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заданий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творческого и поискового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характера: построение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геометрических фигур по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заданным условиям; логические задачи; задания с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высказываниями, содержащими логические связки «все»,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«если…, то…»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86786B" w:rsidP="0086786B">
            <w:r>
              <w:rPr>
                <w:sz w:val="20"/>
                <w:szCs w:val="20"/>
                <w:lang w:val="ru-RU"/>
              </w:rPr>
              <w:t>02.02.2023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80</w:t>
            </w:r>
            <w:r w:rsidR="00C02F6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 изученных приемов вычислений.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86786B" w:rsidP="0086786B">
            <w:r>
              <w:rPr>
                <w:sz w:val="20"/>
                <w:szCs w:val="20"/>
                <w:lang w:val="ru-RU"/>
              </w:rPr>
              <w:t>03.02.2023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2A7708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C02F6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изученного по теме</w:t>
            </w:r>
            <w:r w:rsidR="004F2C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«Задача».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9A6876" w:rsidP="009A6876">
            <w:r>
              <w:rPr>
                <w:sz w:val="20"/>
                <w:szCs w:val="20"/>
                <w:lang w:val="ru-RU"/>
              </w:rPr>
              <w:t>07.02.2023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2A7708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C02F6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Взаимосвязь между суммой и слагаемыми.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9A6876" w:rsidP="009A6876">
            <w:r>
              <w:rPr>
                <w:sz w:val="20"/>
                <w:szCs w:val="20"/>
                <w:lang w:val="ru-RU"/>
              </w:rPr>
              <w:t>08.02.2023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2A7708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C02F6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в два действия.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9A6876" w:rsidP="009A6876">
            <w:r>
              <w:rPr>
                <w:sz w:val="20"/>
                <w:szCs w:val="20"/>
                <w:lang w:val="ru-RU"/>
              </w:rPr>
              <w:t>09.02.2023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в два действия.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9A6876">
            <w:r>
              <w:rPr>
                <w:sz w:val="20"/>
                <w:szCs w:val="20"/>
                <w:lang w:val="ru-RU"/>
              </w:rPr>
              <w:t>10.02.2023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/>
              <w:ind w:left="72" w:right="288"/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Названия чисел при вычитании (уменьшаемое, вычитаемое,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разность).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этих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терминов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чтении записей.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A13477">
            <w:r>
              <w:rPr>
                <w:sz w:val="20"/>
                <w:szCs w:val="20"/>
                <w:lang w:val="ru-RU"/>
              </w:rPr>
              <w:t>21.02.2023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Прием вычитания в случаях</w:t>
            </w:r>
            <w:r w:rsidR="004F2C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«вычесть из 6, 7».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A13477">
            <w:r>
              <w:rPr>
                <w:sz w:val="20"/>
                <w:szCs w:val="20"/>
                <w:lang w:val="ru-RU"/>
              </w:rPr>
              <w:t>22.02.2023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Взаимосвязь между суммой и слагаемыми.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A13477">
            <w:r>
              <w:rPr>
                <w:sz w:val="20"/>
                <w:szCs w:val="20"/>
                <w:lang w:val="ru-RU"/>
              </w:rPr>
              <w:t>28.02.2023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2A7708" w:rsidP="00604B3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 w:rsidR="00C02F6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Прием вычитания в случаях</w:t>
            </w:r>
            <w:r w:rsidR="004F2C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«вычесть из 8, 9».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A13477">
            <w:r>
              <w:rPr>
                <w:sz w:val="20"/>
                <w:szCs w:val="20"/>
                <w:lang w:val="ru-RU"/>
              </w:rPr>
              <w:t>01.03.2023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2A7708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 w:rsidR="00C02F6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 изученного. Решение 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A13477">
            <w:r>
              <w:rPr>
                <w:sz w:val="20"/>
                <w:szCs w:val="20"/>
                <w:lang w:val="ru-RU"/>
              </w:rPr>
              <w:t>02.03.2023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90</w:t>
            </w:r>
            <w:r w:rsidR="00C02F6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Прием вычитания в случаях</w:t>
            </w:r>
            <w:r w:rsidR="004F2C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«вычесть из 10».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A13477">
            <w:r>
              <w:rPr>
                <w:sz w:val="20"/>
                <w:szCs w:val="20"/>
                <w:lang w:val="ru-RU"/>
              </w:rPr>
              <w:t>03.03.2023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с таблицами.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635885" w:rsidP="00635885">
            <w:r>
              <w:rPr>
                <w:sz w:val="20"/>
                <w:szCs w:val="20"/>
                <w:lang w:val="ru-RU"/>
              </w:rPr>
              <w:t>07.03.2023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proofErr w:type="gramStart"/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теме</w:t>
            </w:r>
            <w:r w:rsidR="004F2C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«Сложение и вычитание».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635885" w:rsidP="00635885">
            <w:r>
              <w:rPr>
                <w:sz w:val="20"/>
                <w:szCs w:val="20"/>
                <w:lang w:val="ru-RU"/>
              </w:rPr>
              <w:t>09.03.2023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Проверочная работа №4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635885">
            <w:r>
              <w:rPr>
                <w:sz w:val="20"/>
                <w:szCs w:val="20"/>
                <w:lang w:val="ru-RU"/>
              </w:rPr>
              <w:t>10.03.2023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Анализ результатов проверочной работы. Работа над ошибками.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E9479C" w:rsidP="00E9479C">
            <w:r>
              <w:rPr>
                <w:sz w:val="20"/>
                <w:szCs w:val="20"/>
                <w:lang w:val="ru-RU"/>
              </w:rPr>
              <w:t>14.03.2023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Названия и последовательность чисел от 10 до 20.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E9479C" w:rsidP="00E9479C">
            <w:r>
              <w:rPr>
                <w:sz w:val="20"/>
                <w:szCs w:val="20"/>
                <w:lang w:val="ru-RU"/>
              </w:rPr>
              <w:t>15.03.2023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2A7708" w:rsidP="00604B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="00C02F6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 w:rsidP="00C34F5A">
            <w:pPr>
              <w:autoSpaceDE w:val="0"/>
              <w:autoSpaceDN w:val="0"/>
              <w:spacing w:before="98" w:after="0" w:line="271" w:lineRule="auto"/>
              <w:ind w:left="-10" w:right="432" w:firstLine="10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Образование чисел из одного </w:t>
            </w:r>
            <w:r w:rsid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</w:t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есятка и нескольких единиц. Сравнение чисел от 11 до 20.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E9479C" w:rsidP="00E9479C">
            <w:r>
              <w:rPr>
                <w:sz w:val="20"/>
                <w:szCs w:val="20"/>
                <w:lang w:val="ru-RU"/>
              </w:rPr>
              <w:t>16.03.2023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2A7708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 w:rsidR="00C02F6A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E9479C" w:rsidP="00E9479C">
            <w:r>
              <w:rPr>
                <w:sz w:val="20"/>
                <w:szCs w:val="20"/>
                <w:lang w:val="ru-RU"/>
              </w:rPr>
              <w:t>17.03.2023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2A7708" w:rsidP="00604B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 w:rsidR="00C02F6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 w:rsidP="00C34F5A">
            <w:pPr>
              <w:autoSpaceDE w:val="0"/>
              <w:autoSpaceDN w:val="0"/>
              <w:spacing w:before="98" w:after="0" w:line="271" w:lineRule="auto"/>
              <w:ind w:left="-10" w:firstLine="10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Единица длины дециметр.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Соотношение между дециметром и сантиметром.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F94135">
            <w:r>
              <w:rPr>
                <w:sz w:val="20"/>
                <w:szCs w:val="20"/>
                <w:lang w:val="ru-RU"/>
              </w:rPr>
              <w:t>30.03.2023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2A7708" w:rsidP="00604B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 w:rsidR="00C02F6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Случаи сложения и вычитания, основанные на знании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нумерации чисел 10+7, 17-7, 17-10.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F94135">
            <w:r>
              <w:rPr>
                <w:sz w:val="20"/>
                <w:szCs w:val="20"/>
                <w:lang w:val="ru-RU"/>
              </w:rPr>
              <w:t>31.03.2023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</w:tbl>
    <w:p w:rsidR="003C7626" w:rsidRDefault="003C76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3C762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100</w:t>
            </w:r>
            <w:r w:rsidR="00C02F6A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 w:rsidP="00C34F5A">
            <w:pPr>
              <w:autoSpaceDE w:val="0"/>
              <w:autoSpaceDN w:val="0"/>
              <w:spacing w:before="98" w:after="0" w:line="262" w:lineRule="auto"/>
              <w:ind w:left="-10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изученного по теме</w:t>
            </w:r>
            <w:r w:rsid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«Числа от 1 до 20. </w:t>
            </w:r>
            <w:r w:rsid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</w:t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умерация».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F94135" w:rsidP="00F94135">
            <w:r>
              <w:rPr>
                <w:sz w:val="20"/>
                <w:szCs w:val="20"/>
                <w:lang w:val="ru-RU"/>
              </w:rPr>
              <w:t>04.04.2023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 w:rsidP="00C34F5A">
            <w:pPr>
              <w:autoSpaceDE w:val="0"/>
              <w:autoSpaceDN w:val="0"/>
              <w:spacing w:before="98" w:after="0" w:line="286" w:lineRule="auto"/>
              <w:ind w:left="-10" w:firstLine="10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заданий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творческого и поискового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характера: сравнение массы,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длины объектов; построение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геометрических фигур по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заданным условиям; простейшие задачи комбинаторного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F94135" w:rsidP="00F94135">
            <w:r>
              <w:rPr>
                <w:sz w:val="20"/>
                <w:szCs w:val="20"/>
                <w:lang w:val="ru-RU"/>
              </w:rPr>
              <w:t>05.04.2023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 w:rsidTr="00F94135">
        <w:trPr>
          <w:trHeight w:hRule="exact" w:val="11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F94135" w:rsidRDefault="00F94135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F941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 №5 по теме "Нумерация чисел в пределах от 11 до 20"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F94135" w:rsidP="00F94135">
            <w:r>
              <w:rPr>
                <w:sz w:val="20"/>
                <w:szCs w:val="20"/>
                <w:lang w:val="ru-RU"/>
              </w:rPr>
              <w:t>06.04.2023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 w:rsidP="004F2CF8">
            <w:pPr>
              <w:autoSpaceDE w:val="0"/>
              <w:autoSpaceDN w:val="0"/>
              <w:spacing w:before="98" w:after="0" w:line="281" w:lineRule="auto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результатов проверочной работы. Работа над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ошибками.</w:t>
            </w:r>
            <w:r w:rsid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C34F5A">
              <w:rPr>
                <w:lang w:val="ru-RU"/>
              </w:rPr>
              <w:br/>
            </w:r>
            <w:proofErr w:type="gramStart"/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теме «Нумерация от 11 до 20».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F94135" w:rsidP="00F94135">
            <w:r>
              <w:rPr>
                <w:sz w:val="20"/>
                <w:szCs w:val="20"/>
                <w:lang w:val="ru-RU"/>
              </w:rPr>
              <w:t>07.04.2023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 к решению </w:t>
            </w:r>
            <w:r w:rsid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текстовых задач в два действия.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F4294E">
            <w:r>
              <w:rPr>
                <w:sz w:val="20"/>
                <w:szCs w:val="20"/>
                <w:lang w:val="ru-RU"/>
              </w:rPr>
              <w:t>11.04.2023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 в два действия. План решения задачи. Запись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F4294E">
            <w:r>
              <w:rPr>
                <w:sz w:val="20"/>
                <w:szCs w:val="20"/>
                <w:lang w:val="ru-RU"/>
              </w:rPr>
              <w:t>12.04.2023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2A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в два действия.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F4294E">
            <w:r>
              <w:rPr>
                <w:sz w:val="20"/>
                <w:szCs w:val="20"/>
                <w:lang w:val="ru-RU"/>
              </w:rPr>
              <w:t>13.04.2023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2A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задач в два действия.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F4294E">
            <w:r>
              <w:rPr>
                <w:sz w:val="20"/>
                <w:szCs w:val="20"/>
                <w:lang w:val="ru-RU"/>
              </w:rPr>
              <w:t>14.04.2023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2A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34F5A" w:rsidP="00C34F5A">
            <w:pPr>
              <w:autoSpaceDE w:val="0"/>
              <w:autoSpaceDN w:val="0"/>
              <w:spacing w:before="98" w:after="0" w:line="271" w:lineRule="auto"/>
              <w:ind w:left="-10" w:right="144" w:firstLine="1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Общий прием сложения </w:t>
            </w:r>
            <w:r w:rsidR="00C02F6A"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однозначных чисел с переходом через десяток.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1F3AE8" w:rsidP="001F3AE8">
            <w:r>
              <w:rPr>
                <w:sz w:val="20"/>
                <w:szCs w:val="20"/>
                <w:lang w:val="ru-RU"/>
              </w:rPr>
              <w:t>18.04.2023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2A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*+2,* +3.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1F3AE8" w:rsidP="001F3AE8">
            <w:r>
              <w:rPr>
                <w:sz w:val="20"/>
                <w:szCs w:val="20"/>
                <w:lang w:val="ru-RU"/>
              </w:rPr>
              <w:t>19.04.2023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49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100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*+4.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1F3AE8">
            <w:r>
              <w:rPr>
                <w:sz w:val="20"/>
                <w:szCs w:val="20"/>
                <w:lang w:val="ru-RU"/>
              </w:rPr>
              <w:t>20.04.2023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примеров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*+ 5.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1F3AE8">
            <w:r>
              <w:rPr>
                <w:sz w:val="20"/>
                <w:szCs w:val="20"/>
                <w:lang w:val="ru-RU"/>
              </w:rPr>
              <w:t>21.04.2023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2A7708" w:rsidP="00604B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C02F6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примеров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*+ 6.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8C2CFD" w:rsidP="008C2CFD">
            <w:r>
              <w:rPr>
                <w:sz w:val="20"/>
                <w:szCs w:val="20"/>
                <w:lang w:val="ru-RU"/>
              </w:rPr>
              <w:t>25.04.2023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Решение примеров вида * + 7.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8C2CFD" w:rsidP="008C2CFD">
            <w:r>
              <w:rPr>
                <w:sz w:val="20"/>
                <w:szCs w:val="20"/>
                <w:lang w:val="ru-RU"/>
              </w:rPr>
              <w:t>26.04.2023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Приемы сложения вида *+ 8, *+ 9.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8C2CFD" w:rsidP="008C2CFD">
            <w:r>
              <w:rPr>
                <w:sz w:val="20"/>
                <w:szCs w:val="20"/>
                <w:lang w:val="ru-RU"/>
              </w:rPr>
              <w:t>27.04.2023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Состав чисел второго десятка. Таблица сложения.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8C2CFD" w:rsidP="008C2CFD">
            <w:r>
              <w:rPr>
                <w:sz w:val="20"/>
                <w:szCs w:val="20"/>
                <w:lang w:val="ru-RU"/>
              </w:rPr>
              <w:t>28.04.2023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</w:t>
            </w:r>
            <w:r w:rsidR="002A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 w:rsidP="00C34F5A">
            <w:pPr>
              <w:autoSpaceDE w:val="0"/>
              <w:autoSpaceDN w:val="0"/>
              <w:spacing w:before="98" w:after="0" w:line="281" w:lineRule="auto"/>
              <w:ind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заданий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творческого и поискового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характера: логические задачи; задания с продолжением узоров; работа на вычислительной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машине; цепочки.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824D83" w:rsidP="00824D83">
            <w:r>
              <w:rPr>
                <w:sz w:val="20"/>
                <w:szCs w:val="20"/>
                <w:lang w:val="ru-RU"/>
              </w:rPr>
              <w:t>02.05.2023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2A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proofErr w:type="gramStart"/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теме</w:t>
            </w:r>
            <w:r w:rsid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«Табличное сложение».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824D83" w:rsidP="00824D83">
            <w:r>
              <w:rPr>
                <w:sz w:val="20"/>
                <w:szCs w:val="20"/>
                <w:lang w:val="ru-RU"/>
              </w:rPr>
              <w:t>03.05.2023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2A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 w:rsidP="00C34F5A">
            <w:pPr>
              <w:tabs>
                <w:tab w:val="left" w:pos="-10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Общие приемы вычитания с переходом через десяток.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824D83" w:rsidP="00824D83">
            <w:r>
              <w:rPr>
                <w:sz w:val="20"/>
                <w:szCs w:val="20"/>
                <w:lang w:val="ru-RU"/>
              </w:rPr>
              <w:t>04.05.2023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49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2A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100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11–*.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824D83" w:rsidP="00824D83">
            <w:r>
              <w:rPr>
                <w:sz w:val="20"/>
                <w:szCs w:val="20"/>
                <w:lang w:val="ru-RU"/>
              </w:rPr>
              <w:t>05.05.2023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12 –*.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043775">
            <w:r>
              <w:rPr>
                <w:sz w:val="20"/>
                <w:szCs w:val="20"/>
                <w:lang w:val="ru-RU"/>
              </w:rPr>
              <w:t>10.05.2023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13 –*.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043775">
            <w:r>
              <w:rPr>
                <w:sz w:val="20"/>
                <w:szCs w:val="20"/>
                <w:lang w:val="ru-RU"/>
              </w:rPr>
              <w:t>11.05.2023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14 –*.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043775">
            <w:r>
              <w:rPr>
                <w:sz w:val="20"/>
                <w:szCs w:val="20"/>
                <w:lang w:val="ru-RU"/>
              </w:rPr>
              <w:t>12.05.2023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2A7708" w:rsidP="00604B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C02F6A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15 –*.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671AF2" w:rsidP="007F6AFD">
            <w:r>
              <w:rPr>
                <w:sz w:val="20"/>
                <w:szCs w:val="20"/>
                <w:lang w:val="ru-RU"/>
              </w:rPr>
              <w:t>1</w:t>
            </w:r>
            <w:r w:rsidR="007F6AFD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.05.2023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2A7708" w:rsidP="00604B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C02F6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16 –*.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671AF2" w:rsidP="007F6AFD">
            <w:r>
              <w:rPr>
                <w:sz w:val="20"/>
                <w:szCs w:val="20"/>
                <w:lang w:val="ru-RU"/>
              </w:rPr>
              <w:t>1</w:t>
            </w:r>
            <w:r w:rsidR="007F6AFD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.05.2023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2A7708" w:rsidP="00604B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C02F6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17 –*, 18 –*.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671AF2" w:rsidP="007F6AFD">
            <w:r>
              <w:rPr>
                <w:sz w:val="20"/>
                <w:szCs w:val="20"/>
                <w:lang w:val="ru-RU"/>
              </w:rPr>
              <w:t>1</w:t>
            </w:r>
            <w:r w:rsidR="007F6AFD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.05.2023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2A7708" w:rsidP="00604B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="00C02F6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proofErr w:type="gramStart"/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теме</w:t>
            </w:r>
            <w:r w:rsid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«Табличное сложение и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671AF2" w:rsidP="007F6AFD">
            <w:r>
              <w:rPr>
                <w:sz w:val="20"/>
                <w:szCs w:val="20"/>
                <w:lang w:val="ru-RU"/>
              </w:rPr>
              <w:t>1</w:t>
            </w:r>
            <w:r w:rsidR="007F6AFD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  <w:lang w:val="ru-RU"/>
              </w:rPr>
              <w:t>.05.2023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2A7708" w:rsidTr="007F6AFD">
        <w:trPr>
          <w:trHeight w:hRule="exact" w:val="17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7708" w:rsidRPr="002A7708" w:rsidRDefault="002A7708" w:rsidP="00604B3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</w:t>
            </w:r>
            <w:r w:rsidR="00604B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-130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7708" w:rsidRPr="00C34F5A" w:rsidRDefault="002A770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изученного за год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7708" w:rsidRPr="002A7708" w:rsidRDefault="002A770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7708" w:rsidRDefault="002A770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7708" w:rsidRDefault="002A770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7708" w:rsidRDefault="007F6AFD" w:rsidP="007F6A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ru-RU"/>
              </w:rPr>
              <w:t>.05.2023</w:t>
            </w:r>
          </w:p>
          <w:p w:rsidR="007F6AFD" w:rsidRDefault="007F6AFD" w:rsidP="007F6A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  <w:r>
              <w:rPr>
                <w:sz w:val="20"/>
                <w:szCs w:val="20"/>
                <w:lang w:val="ru-RU"/>
              </w:rPr>
              <w:t>.05.2023</w:t>
            </w:r>
          </w:p>
          <w:p w:rsidR="007F6AFD" w:rsidRDefault="007F6AFD" w:rsidP="007F6A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  <w:r>
              <w:rPr>
                <w:sz w:val="20"/>
                <w:szCs w:val="20"/>
                <w:lang w:val="ru-RU"/>
              </w:rPr>
              <w:t>.05.2023</w:t>
            </w:r>
          </w:p>
          <w:p w:rsidR="007F6AFD" w:rsidRDefault="007F6AFD" w:rsidP="007F6A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  <w:r>
              <w:rPr>
                <w:sz w:val="20"/>
                <w:szCs w:val="20"/>
                <w:lang w:val="ru-RU"/>
              </w:rPr>
              <w:t>.05.2023</w:t>
            </w:r>
          </w:p>
          <w:p w:rsidR="007F6AFD" w:rsidRDefault="007F6AFD" w:rsidP="007F6AFD">
            <w:pPr>
              <w:rPr>
                <w:sz w:val="20"/>
                <w:szCs w:val="20"/>
                <w:lang w:val="ru-RU"/>
              </w:rPr>
            </w:pPr>
          </w:p>
          <w:p w:rsidR="007F6AFD" w:rsidRDefault="007F6AFD" w:rsidP="007F6AFD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7708" w:rsidRDefault="002A7708"/>
        </w:tc>
      </w:tr>
      <w:tr w:rsidR="003C762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Итоговая контрольная работа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7F6AFD">
            <w:r>
              <w:rPr>
                <w:sz w:val="20"/>
                <w:szCs w:val="20"/>
                <w:lang w:val="ru-RU"/>
              </w:rPr>
              <w:t>24</w:t>
            </w:r>
            <w:r>
              <w:rPr>
                <w:sz w:val="20"/>
                <w:szCs w:val="20"/>
                <w:lang w:val="ru-RU"/>
              </w:rPr>
              <w:t>.05.2023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 «Математика вокруг нас.</w:t>
            </w:r>
          </w:p>
          <w:p w:rsidR="003C7626" w:rsidRPr="00C34F5A" w:rsidRDefault="00C02F6A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Форма, размер, цвет. Узоры и орнаменты». Презентация работ (Реализация в течение 2 </w:t>
            </w:r>
            <w:r w:rsidRPr="00C34F5A">
              <w:rPr>
                <w:lang w:val="ru-RU"/>
              </w:rPr>
              <w:br/>
            </w: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полугодия)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7F6AFD">
            <w:r>
              <w:rPr>
                <w:sz w:val="20"/>
                <w:szCs w:val="20"/>
                <w:lang w:val="ru-RU"/>
              </w:rPr>
              <w:t>30</w:t>
            </w:r>
            <w:bookmarkStart w:id="0" w:name="_GoBack"/>
            <w:bookmarkEnd w:id="0"/>
            <w:r>
              <w:rPr>
                <w:sz w:val="20"/>
                <w:szCs w:val="20"/>
                <w:lang w:val="ru-RU"/>
              </w:rPr>
              <w:t>.05.2023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  <w:tr w:rsidR="003C7626">
        <w:trPr>
          <w:trHeight w:hRule="exact" w:val="80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Pr="00C34F5A" w:rsidRDefault="00C02F6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34F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C02F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626" w:rsidRDefault="003C7626"/>
        </w:tc>
      </w:tr>
    </w:tbl>
    <w:p w:rsidR="003C7626" w:rsidRDefault="003C7626">
      <w:pPr>
        <w:autoSpaceDE w:val="0"/>
        <w:autoSpaceDN w:val="0"/>
        <w:spacing w:after="0" w:line="14" w:lineRule="exact"/>
      </w:pPr>
    </w:p>
    <w:p w:rsidR="003C7626" w:rsidRDefault="003C7626">
      <w:pPr>
        <w:sectPr w:rsidR="003C762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C7626" w:rsidRDefault="003C7626">
      <w:pPr>
        <w:autoSpaceDE w:val="0"/>
        <w:autoSpaceDN w:val="0"/>
        <w:spacing w:after="78" w:line="220" w:lineRule="exact"/>
      </w:pPr>
    </w:p>
    <w:p w:rsidR="003C7626" w:rsidRDefault="00C02F6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C7626" w:rsidRDefault="00C02F6A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3C7626" w:rsidRPr="00C34F5A" w:rsidRDefault="00C02F6A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Математика (в 2 частях), 1 класс /Моро М.И., Волкова С.И., Степанова С.В., Акционерное общество</w:t>
      </w:r>
      <w:r w:rsidR="00604B3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«Издательство «Просвещение»; </w:t>
      </w:r>
      <w:r w:rsidRPr="00C34F5A">
        <w:rPr>
          <w:lang w:val="ru-RU"/>
        </w:rPr>
        <w:br/>
      </w: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3C7626" w:rsidRPr="00C34F5A" w:rsidRDefault="00C02F6A">
      <w:pPr>
        <w:autoSpaceDE w:val="0"/>
        <w:autoSpaceDN w:val="0"/>
        <w:spacing w:before="262" w:after="0" w:line="230" w:lineRule="auto"/>
        <w:rPr>
          <w:lang w:val="ru-RU"/>
        </w:rPr>
      </w:pPr>
      <w:r w:rsidRPr="00C34F5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C7626" w:rsidRPr="00C34F5A" w:rsidRDefault="00C02F6A">
      <w:pPr>
        <w:autoSpaceDE w:val="0"/>
        <w:autoSpaceDN w:val="0"/>
        <w:spacing w:before="166" w:after="0" w:line="262" w:lineRule="auto"/>
        <w:ind w:right="2160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Поурочные разработки </w:t>
      </w:r>
      <w:r w:rsidRPr="00C34F5A">
        <w:rPr>
          <w:lang w:val="ru-RU"/>
        </w:rPr>
        <w:br/>
      </w: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Библиотека материалов для начальной школы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</w:p>
    <w:p w:rsidR="003C7626" w:rsidRPr="00C34F5A" w:rsidRDefault="00C02F6A">
      <w:pPr>
        <w:autoSpaceDE w:val="0"/>
        <w:autoSpaceDN w:val="0"/>
        <w:spacing w:before="600" w:after="0" w:line="230" w:lineRule="auto"/>
        <w:rPr>
          <w:lang w:val="ru-RU"/>
        </w:rPr>
      </w:pPr>
      <w:r w:rsidRPr="00C34F5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C7626" w:rsidRPr="00C34F5A" w:rsidRDefault="00C02F6A">
      <w:pPr>
        <w:autoSpaceDE w:val="0"/>
        <w:autoSpaceDN w:val="0"/>
        <w:spacing w:before="166" w:after="0" w:line="262" w:lineRule="auto"/>
        <w:ind w:right="9792"/>
        <w:rPr>
          <w:lang w:val="ru-RU"/>
        </w:rPr>
      </w:pPr>
      <w:proofErr w:type="spellStart"/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Учи</w:t>
      </w:r>
      <w:proofErr w:type="gramStart"/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spellEnd"/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F5A">
        <w:rPr>
          <w:lang w:val="ru-RU"/>
        </w:rPr>
        <w:br/>
      </w:r>
      <w:r w:rsidRPr="00C34F5A">
        <w:rPr>
          <w:rFonts w:ascii="Times New Roman" w:eastAsia="Times New Roman" w:hAnsi="Times New Roman"/>
          <w:color w:val="000000"/>
          <w:sz w:val="24"/>
          <w:lang w:val="ru-RU"/>
        </w:rPr>
        <w:t>РЭШ</w:t>
      </w:r>
    </w:p>
    <w:p w:rsidR="003C7626" w:rsidRPr="00C34F5A" w:rsidRDefault="003C7626">
      <w:pPr>
        <w:rPr>
          <w:lang w:val="ru-RU"/>
        </w:rPr>
        <w:sectPr w:rsidR="003C7626" w:rsidRPr="00C34F5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C7626" w:rsidRPr="00C34F5A" w:rsidRDefault="003C7626">
      <w:pPr>
        <w:autoSpaceDE w:val="0"/>
        <w:autoSpaceDN w:val="0"/>
        <w:spacing w:after="78" w:line="220" w:lineRule="exact"/>
        <w:rPr>
          <w:lang w:val="ru-RU"/>
        </w:rPr>
      </w:pPr>
    </w:p>
    <w:p w:rsidR="003C7626" w:rsidRPr="00C34F5A" w:rsidRDefault="00C02F6A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C34F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C34F5A">
        <w:rPr>
          <w:lang w:val="ru-RU"/>
        </w:rPr>
        <w:br/>
      </w:r>
      <w:proofErr w:type="spellStart"/>
      <w:proofErr w:type="gramStart"/>
      <w:r w:rsidRPr="00C34F5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proofErr w:type="gramEnd"/>
      <w:r w:rsidRPr="00C34F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 И ПРАКТИЧЕСКИХ РАБОТ</w:t>
      </w:r>
    </w:p>
    <w:p w:rsidR="003C7626" w:rsidRPr="00C34F5A" w:rsidRDefault="003C7626">
      <w:pPr>
        <w:rPr>
          <w:lang w:val="ru-RU"/>
        </w:rPr>
        <w:sectPr w:rsidR="003C7626" w:rsidRPr="00C34F5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02F6A" w:rsidRPr="00C34F5A" w:rsidRDefault="00C02F6A">
      <w:pPr>
        <w:rPr>
          <w:lang w:val="ru-RU"/>
        </w:rPr>
      </w:pPr>
    </w:p>
    <w:sectPr w:rsidR="00C02F6A" w:rsidRPr="00C34F5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25304"/>
    <w:rsid w:val="00034616"/>
    <w:rsid w:val="00043775"/>
    <w:rsid w:val="00051984"/>
    <w:rsid w:val="0006063C"/>
    <w:rsid w:val="0015074B"/>
    <w:rsid w:val="001F2A12"/>
    <w:rsid w:val="001F3AE8"/>
    <w:rsid w:val="0029639D"/>
    <w:rsid w:val="002A7708"/>
    <w:rsid w:val="002F7A30"/>
    <w:rsid w:val="00326F90"/>
    <w:rsid w:val="003C7626"/>
    <w:rsid w:val="00441EC0"/>
    <w:rsid w:val="004F2CF8"/>
    <w:rsid w:val="0053025F"/>
    <w:rsid w:val="005A37B9"/>
    <w:rsid w:val="005C4F3C"/>
    <w:rsid w:val="00604B31"/>
    <w:rsid w:val="00635885"/>
    <w:rsid w:val="00671AF2"/>
    <w:rsid w:val="00785EB2"/>
    <w:rsid w:val="007D2637"/>
    <w:rsid w:val="007F6AFD"/>
    <w:rsid w:val="00815B71"/>
    <w:rsid w:val="00824D83"/>
    <w:rsid w:val="0086786B"/>
    <w:rsid w:val="008829B6"/>
    <w:rsid w:val="008C2CFD"/>
    <w:rsid w:val="00926779"/>
    <w:rsid w:val="009A6876"/>
    <w:rsid w:val="009B29DD"/>
    <w:rsid w:val="009F4836"/>
    <w:rsid w:val="009F4F0A"/>
    <w:rsid w:val="00A13477"/>
    <w:rsid w:val="00A63CFB"/>
    <w:rsid w:val="00AA1D8D"/>
    <w:rsid w:val="00AE0203"/>
    <w:rsid w:val="00AF2B2A"/>
    <w:rsid w:val="00B47730"/>
    <w:rsid w:val="00BF5D53"/>
    <w:rsid w:val="00C02F6A"/>
    <w:rsid w:val="00C34F5A"/>
    <w:rsid w:val="00CB0664"/>
    <w:rsid w:val="00D5374E"/>
    <w:rsid w:val="00E358D4"/>
    <w:rsid w:val="00E6595B"/>
    <w:rsid w:val="00E9479C"/>
    <w:rsid w:val="00F4294E"/>
    <w:rsid w:val="00F94135"/>
    <w:rsid w:val="00FC693F"/>
    <w:rsid w:val="00FD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F12176-F389-49E2-9A69-204B24DB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26</Pages>
  <Words>5859</Words>
  <Characters>33399</Characters>
  <Application>Microsoft Office Word</Application>
  <DocSecurity>0</DocSecurity>
  <Lines>278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39180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Irina</cp:lastModifiedBy>
  <cp:revision>37</cp:revision>
  <dcterms:created xsi:type="dcterms:W3CDTF">2013-12-23T23:15:00Z</dcterms:created>
  <dcterms:modified xsi:type="dcterms:W3CDTF">2023-06-01T06:59:00Z</dcterms:modified>
  <cp:category/>
</cp:coreProperties>
</file>