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34" w:rsidRPr="007D2637" w:rsidRDefault="00602E34" w:rsidP="00602E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D2637">
        <w:rPr>
          <w:rFonts w:ascii="Times New Roman" w:hAnsi="Times New Roman" w:cs="Times New Roman"/>
          <w:sz w:val="24"/>
          <w:szCs w:val="24"/>
          <w:lang w:val="ru-RU"/>
        </w:rPr>
        <w:t>МИНИСТЕРСТВО ПРОСВЕЩЕНИЯ РОССИЙСКОЙ ФЕДЕРАЦИИ</w:t>
      </w:r>
    </w:p>
    <w:p w:rsidR="00602E34" w:rsidRPr="007D2637" w:rsidRDefault="00602E34" w:rsidP="00602E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D2637">
        <w:rPr>
          <w:rFonts w:ascii="Times New Roman" w:hAnsi="Times New Roman" w:cs="Times New Roman"/>
          <w:sz w:val="24"/>
          <w:szCs w:val="24"/>
          <w:lang w:val="ru-RU"/>
        </w:rPr>
        <w:t>Департамент образования Ярославской области</w:t>
      </w:r>
    </w:p>
    <w:p w:rsidR="00602E34" w:rsidRPr="007D2637" w:rsidRDefault="00602E34" w:rsidP="00602E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D2637">
        <w:rPr>
          <w:rFonts w:ascii="Times New Roman" w:hAnsi="Times New Roman" w:cs="Times New Roman"/>
          <w:sz w:val="24"/>
          <w:szCs w:val="24"/>
          <w:lang w:val="ru-RU"/>
        </w:rPr>
        <w:t>Управление образования Администрации города Переславля-Залесского</w:t>
      </w:r>
    </w:p>
    <w:p w:rsidR="00602E34" w:rsidRDefault="00602E34" w:rsidP="00602E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муниципальное общеобразовательное учреждение</w:t>
      </w:r>
      <w:r w:rsidRPr="00815B71">
        <w:rPr>
          <w:rFonts w:ascii="Times New Roman" w:hAnsi="Times New Roman" w:cs="Times New Roman"/>
          <w:sz w:val="24"/>
          <w:szCs w:val="24"/>
          <w:lang w:val="ru-RU"/>
        </w:rPr>
        <w:t xml:space="preserve"> Смоленская </w:t>
      </w:r>
      <w:r>
        <w:rPr>
          <w:rFonts w:ascii="Times New Roman" w:hAnsi="Times New Roman" w:cs="Times New Roman"/>
          <w:sz w:val="24"/>
          <w:szCs w:val="24"/>
          <w:lang w:val="ru-RU"/>
        </w:rPr>
        <w:t>основная школа</w:t>
      </w:r>
    </w:p>
    <w:p w:rsidR="00602E34" w:rsidRPr="00815B71" w:rsidRDefault="00602E34" w:rsidP="00602E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02E34" w:rsidRPr="00C34F5A" w:rsidRDefault="00602E34" w:rsidP="00602E34">
      <w:pPr>
        <w:autoSpaceDE w:val="0"/>
        <w:autoSpaceDN w:val="0"/>
        <w:spacing w:after="0" w:line="360" w:lineRule="auto"/>
        <w:ind w:right="2004"/>
        <w:jc w:val="right"/>
        <w:rPr>
          <w:lang w:val="ru-RU"/>
        </w:rPr>
      </w:pPr>
      <w:r w:rsidRPr="00C34F5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УТВЕРЖЕНО</w:t>
      </w:r>
    </w:p>
    <w:p w:rsidR="00602E34" w:rsidRPr="00C34F5A" w:rsidRDefault="00602E34" w:rsidP="00602E34">
      <w:pPr>
        <w:autoSpaceDE w:val="0"/>
        <w:autoSpaceDN w:val="0"/>
        <w:spacing w:after="0" w:line="360" w:lineRule="auto"/>
        <w:ind w:right="1768"/>
        <w:jc w:val="right"/>
        <w:rPr>
          <w:lang w:val="ru-RU"/>
        </w:rPr>
      </w:pPr>
      <w:r w:rsidRPr="00C34F5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 школы</w:t>
      </w:r>
    </w:p>
    <w:p w:rsidR="00602E34" w:rsidRPr="00C34F5A" w:rsidRDefault="00602E34" w:rsidP="00602E34">
      <w:pPr>
        <w:autoSpaceDE w:val="0"/>
        <w:autoSpaceDN w:val="0"/>
        <w:spacing w:after="0" w:line="360" w:lineRule="auto"/>
        <w:ind w:right="560"/>
        <w:jc w:val="right"/>
        <w:rPr>
          <w:lang w:val="ru-RU"/>
        </w:rPr>
      </w:pPr>
      <w:r w:rsidRPr="00C34F5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______________Питерцев В.В.</w:t>
      </w:r>
    </w:p>
    <w:p w:rsidR="00602E34" w:rsidRPr="00C34F5A" w:rsidRDefault="00602E34" w:rsidP="00602E34">
      <w:pPr>
        <w:autoSpaceDE w:val="0"/>
        <w:autoSpaceDN w:val="0"/>
        <w:spacing w:after="0" w:line="360" w:lineRule="auto"/>
        <w:ind w:right="2180"/>
        <w:jc w:val="right"/>
        <w:rPr>
          <w:lang w:val="ru-RU"/>
        </w:rPr>
      </w:pPr>
      <w:r w:rsidRPr="00C34F5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№28</w:t>
      </w:r>
    </w:p>
    <w:p w:rsidR="00602E34" w:rsidRPr="00C34F5A" w:rsidRDefault="00602E34" w:rsidP="00602E34">
      <w:pPr>
        <w:autoSpaceDE w:val="0"/>
        <w:autoSpaceDN w:val="0"/>
        <w:spacing w:after="0" w:line="360" w:lineRule="auto"/>
        <w:ind w:right="1682"/>
        <w:jc w:val="right"/>
        <w:rPr>
          <w:lang w:val="ru-RU"/>
        </w:rPr>
      </w:pPr>
      <w:r w:rsidRPr="00C34F5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"28" 06  2022 г.</w:t>
      </w:r>
    </w:p>
    <w:p w:rsidR="00602E34" w:rsidRDefault="00602E34" w:rsidP="00602E34">
      <w:pPr>
        <w:autoSpaceDE w:val="0"/>
        <w:autoSpaceDN w:val="0"/>
        <w:spacing w:after="0" w:line="360" w:lineRule="auto"/>
        <w:ind w:right="3640"/>
        <w:jc w:val="right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02E34" w:rsidRPr="007D2637" w:rsidRDefault="00602E34" w:rsidP="00602E34">
      <w:pPr>
        <w:jc w:val="center"/>
        <w:rPr>
          <w:lang w:val="ru-RU"/>
        </w:rPr>
      </w:pPr>
    </w:p>
    <w:p w:rsidR="00602E34" w:rsidRDefault="00602E34" w:rsidP="00602E3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02E34" w:rsidRDefault="00602E34" w:rsidP="00602E3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7D2637">
        <w:rPr>
          <w:rFonts w:ascii="Times New Roman" w:hAnsi="Times New Roman" w:cs="Times New Roman"/>
          <w:b/>
          <w:sz w:val="36"/>
          <w:szCs w:val="36"/>
          <w:lang w:val="ru-RU"/>
        </w:rPr>
        <w:t>РАБОЧАЯ ПРОГРАММА</w:t>
      </w:r>
    </w:p>
    <w:p w:rsidR="001F7E72" w:rsidRPr="00602E34" w:rsidRDefault="00602E34" w:rsidP="00602E3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602E34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(</w:t>
      </w:r>
      <w:r w:rsidRPr="00602E34">
        <w:rPr>
          <w:rFonts w:ascii="Times New Roman" w:eastAsia="Times New Roman" w:hAnsi="Times New Roman"/>
          <w:b/>
          <w:color w:val="000000"/>
          <w:sz w:val="28"/>
          <w:szCs w:val="28"/>
        </w:rPr>
        <w:t>ID</w:t>
      </w:r>
      <w:r w:rsidRPr="00602E34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2124346)</w:t>
      </w:r>
    </w:p>
    <w:p w:rsidR="00602E34" w:rsidRPr="007D2637" w:rsidRDefault="00602E34" w:rsidP="00602E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D2637">
        <w:rPr>
          <w:rFonts w:ascii="Times New Roman" w:hAnsi="Times New Roman" w:cs="Times New Roman"/>
          <w:sz w:val="28"/>
          <w:szCs w:val="28"/>
          <w:lang w:val="ru-RU"/>
        </w:rPr>
        <w:t>учебного предмета</w:t>
      </w:r>
      <w:r w:rsidRPr="00815B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D2637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Русский язык</w:t>
      </w:r>
      <w:r w:rsidRPr="007D2637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602E34" w:rsidRPr="007D2637" w:rsidRDefault="00602E34" w:rsidP="00602E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D2637">
        <w:rPr>
          <w:rFonts w:ascii="Times New Roman" w:hAnsi="Times New Roman" w:cs="Times New Roman"/>
          <w:sz w:val="28"/>
          <w:szCs w:val="28"/>
          <w:lang w:val="ru-RU"/>
        </w:rPr>
        <w:t>для 1 класса начального общего образования</w:t>
      </w:r>
    </w:p>
    <w:p w:rsidR="00602E34" w:rsidRDefault="00602E34" w:rsidP="00602E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D2637">
        <w:rPr>
          <w:rFonts w:ascii="Times New Roman" w:hAnsi="Times New Roman" w:cs="Times New Roman"/>
          <w:sz w:val="28"/>
          <w:szCs w:val="28"/>
          <w:lang w:val="ru-RU"/>
        </w:rPr>
        <w:t>на 2022-2023  учебный год</w:t>
      </w:r>
    </w:p>
    <w:p w:rsidR="00602E34" w:rsidRDefault="00602E34" w:rsidP="00602E3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02E34" w:rsidRDefault="00602E34" w:rsidP="00602E3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02E34" w:rsidRPr="00815B71" w:rsidRDefault="00602E34" w:rsidP="00602E3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02E34" w:rsidRPr="007D2637" w:rsidRDefault="00602E34" w:rsidP="00602E34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D2637">
        <w:rPr>
          <w:rFonts w:ascii="Times New Roman" w:hAnsi="Times New Roman" w:cs="Times New Roman"/>
          <w:b/>
          <w:sz w:val="28"/>
          <w:szCs w:val="28"/>
          <w:lang w:val="ru-RU"/>
        </w:rPr>
        <w:t>Составитель:</w:t>
      </w:r>
      <w:r w:rsidRPr="007D2637">
        <w:rPr>
          <w:rFonts w:ascii="Times New Roman" w:hAnsi="Times New Roman" w:cs="Times New Roman"/>
          <w:sz w:val="28"/>
          <w:szCs w:val="28"/>
          <w:lang w:val="ru-RU"/>
        </w:rPr>
        <w:t xml:space="preserve"> Спасская Ирина Николаевна</w:t>
      </w:r>
    </w:p>
    <w:p w:rsidR="00602E34" w:rsidRDefault="00602E34" w:rsidP="00602E34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D2637">
        <w:rPr>
          <w:rFonts w:ascii="Times New Roman" w:hAnsi="Times New Roman" w:cs="Times New Roman"/>
          <w:sz w:val="28"/>
          <w:szCs w:val="28"/>
          <w:lang w:val="ru-RU"/>
        </w:rPr>
        <w:t>учитель начальных классов</w:t>
      </w:r>
    </w:p>
    <w:p w:rsidR="00602E34" w:rsidRDefault="00602E34" w:rsidP="00602E34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02E34" w:rsidRDefault="00602E34" w:rsidP="00602E34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02E34" w:rsidRDefault="00602E34" w:rsidP="00602E34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02E34" w:rsidRDefault="00602E34" w:rsidP="00602E34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02E34" w:rsidRDefault="00602E34" w:rsidP="00602E34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02E34" w:rsidRPr="007D2637" w:rsidRDefault="00602E34" w:rsidP="00602E3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D2637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7D2637">
        <w:rPr>
          <w:rFonts w:ascii="Times New Roman" w:hAnsi="Times New Roman" w:cs="Times New Roman"/>
          <w:sz w:val="28"/>
          <w:szCs w:val="28"/>
          <w:lang w:val="ru-RU"/>
        </w:rPr>
        <w:t>. Смоленское, 2022</w:t>
      </w:r>
    </w:p>
    <w:p w:rsidR="001F7E72" w:rsidRPr="00602E34" w:rsidRDefault="001F7E72">
      <w:pPr>
        <w:rPr>
          <w:lang w:val="ru-RU"/>
        </w:rPr>
        <w:sectPr w:rsidR="001F7E72" w:rsidRPr="00602E34">
          <w:pgSz w:w="11900" w:h="16840"/>
          <w:pgMar w:top="1440" w:right="1440" w:bottom="1440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1F7E72" w:rsidRPr="00602E34" w:rsidRDefault="001F7E72">
      <w:pPr>
        <w:autoSpaceDE w:val="0"/>
        <w:autoSpaceDN w:val="0"/>
        <w:spacing w:after="216" w:line="220" w:lineRule="exact"/>
        <w:rPr>
          <w:lang w:val="ru-RU"/>
        </w:rPr>
      </w:pPr>
    </w:p>
    <w:p w:rsidR="001F7E72" w:rsidRPr="00602E34" w:rsidRDefault="00602E34" w:rsidP="00602E34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602E34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1F7E72" w:rsidRPr="00602E34" w:rsidRDefault="00602E34" w:rsidP="00602E34">
      <w:pPr>
        <w:autoSpaceDE w:val="0"/>
        <w:autoSpaceDN w:val="0"/>
        <w:spacing w:before="346" w:after="0" w:line="278" w:lineRule="auto"/>
        <w:ind w:firstLine="180"/>
        <w:jc w:val="both"/>
        <w:rPr>
          <w:lang w:val="ru-RU"/>
        </w:rPr>
      </w:pP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</w:t>
      </w:r>
      <w:proofErr w:type="spellStart"/>
      <w:proofErr w:type="gram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началь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proofErr w:type="gram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общего образования Федерального государственного 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обра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зовательного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 стандарта начального общего образования (да​лее — ФГОС НОО), а также ориентирована на целевые приоритеты, сформулированные в Примерной программе воспитания.</w:t>
      </w:r>
    </w:p>
    <w:p w:rsidR="001F7E72" w:rsidRPr="00602E34" w:rsidRDefault="00602E34" w:rsidP="00602E34">
      <w:pPr>
        <w:autoSpaceDE w:val="0"/>
        <w:autoSpaceDN w:val="0"/>
        <w:spacing w:before="190" w:after="0" w:line="230" w:lineRule="auto"/>
        <w:ind w:left="180"/>
        <w:jc w:val="center"/>
        <w:rPr>
          <w:lang w:val="ru-RU"/>
        </w:rPr>
      </w:pPr>
      <w:r w:rsidRPr="00602E34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"РУССКИЙ ЯЗЫК"</w:t>
      </w:r>
    </w:p>
    <w:p w:rsidR="001F7E72" w:rsidRPr="00602E34" w:rsidRDefault="00602E34" w:rsidP="00602E34">
      <w:pPr>
        <w:autoSpaceDE w:val="0"/>
        <w:autoSpaceDN w:val="0"/>
        <w:spacing w:before="192" w:after="0" w:line="290" w:lineRule="auto"/>
        <w:ind w:firstLine="180"/>
        <w:jc w:val="both"/>
        <w:rPr>
          <w:lang w:val="ru-RU"/>
        </w:rPr>
      </w:pP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является основой всего процесса обучения в </w:t>
      </w:r>
      <w:proofErr w:type="gram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на​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чальной</w:t>
      </w:r>
      <w:proofErr w:type="spellEnd"/>
      <w:proofErr w:type="gram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</w:t>
      </w:r>
      <w:r w:rsidRPr="00602E34">
        <w:rPr>
          <w:lang w:val="ru-RU"/>
        </w:rPr>
        <w:br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значительным </w:t>
      </w:r>
      <w:proofErr w:type="spellStart"/>
      <w:proofErr w:type="gram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потенциа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​лом</w:t>
      </w:r>
      <w:proofErr w:type="gram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 в развитии функциональной грамотности младших школь​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ников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, особенно таких её компонентов, как языковая, комму​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никативная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, читательская, общекультурная и социальная 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гра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мотность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</w:t>
      </w:r>
      <w:proofErr w:type="spellStart"/>
      <w:proofErr w:type="gram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различ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proofErr w:type="gram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 сферах и ситуациях общения способствуют успешной 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соци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ализации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</w:t>
      </w:r>
      <w:proofErr w:type="gram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фор​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мировании</w:t>
      </w:r>
      <w:proofErr w:type="spellEnd"/>
      <w:proofErr w:type="gram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самосознания и мировоззрения личности, является важнейшим средством хранения и передачи информации, куль​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турных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</w:t>
      </w:r>
      <w:proofErr w:type="spellStart"/>
      <w:proofErr w:type="gram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адек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​ватного</w:t>
      </w:r>
      <w:proofErr w:type="gram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духовно​</w:t>
      </w:r>
      <w:proofErr w:type="gram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нрав​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ственных</w:t>
      </w:r>
      <w:proofErr w:type="spellEnd"/>
      <w:proofErr w:type="gram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ценностей, принятых в обществе правил и норм 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пове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дения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личност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</w:t>
      </w:r>
      <w:proofErr w:type="gram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—д</w:t>
      </w:r>
      <w:proofErr w:type="gram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лительный процесс, разворачивающийся на протяжении изучения содержания предмета.</w:t>
      </w:r>
    </w:p>
    <w:p w:rsidR="001F7E72" w:rsidRPr="00602E34" w:rsidRDefault="00602E34" w:rsidP="00602E34">
      <w:pPr>
        <w:autoSpaceDE w:val="0"/>
        <w:autoSpaceDN w:val="0"/>
        <w:spacing w:before="70" w:after="0" w:line="286" w:lineRule="auto"/>
        <w:ind w:firstLine="180"/>
        <w:jc w:val="both"/>
        <w:rPr>
          <w:lang w:val="ru-RU"/>
        </w:rPr>
      </w:pP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</w:t>
      </w:r>
      <w:proofErr w:type="spellStart"/>
      <w:proofErr w:type="gram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планиру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емых</w:t>
      </w:r>
      <w:proofErr w:type="spellEnd"/>
      <w:proofErr w:type="gram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обучения является признание равной значимости работы по изучению системы языка и работы по 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совер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шенствованию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 речи младших школьников. Языковой материал призван сформировать первоначальные </w:t>
      </w:r>
      <w:r w:rsidRPr="00602E34">
        <w:rPr>
          <w:lang w:val="ru-RU"/>
        </w:rPr>
        <w:br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</w:t>
      </w:r>
      <w:proofErr w:type="spellStart"/>
      <w:proofErr w:type="gram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струк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​туре</w:t>
      </w:r>
      <w:proofErr w:type="gram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школь​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ников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 направлено на решение практической задачи развития всех видов речевой деятельности, отработку навыков </w:t>
      </w:r>
      <w:proofErr w:type="spellStart"/>
      <w:proofErr w:type="gram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использо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вания</w:t>
      </w:r>
      <w:proofErr w:type="spellEnd"/>
      <w:proofErr w:type="gram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 усвоенных норм русского литературного языка, речевых норм и правил речевого этикета в процессе устного и письмен​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общения. Ряд задач по </w:t>
      </w:r>
      <w:r w:rsidRPr="00602E34">
        <w:rPr>
          <w:lang w:val="ru-RU"/>
        </w:rPr>
        <w:br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совершенствованию речевой </w:t>
      </w:r>
      <w:proofErr w:type="spellStart"/>
      <w:proofErr w:type="gram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дея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тельности</w:t>
      </w:r>
      <w:proofErr w:type="spellEnd"/>
      <w:proofErr w:type="gram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 решаются совместно с учебным предметом «Литературное чтение».</w:t>
      </w:r>
    </w:p>
    <w:p w:rsidR="001F7E72" w:rsidRPr="00602E34" w:rsidRDefault="00602E34" w:rsidP="00602E34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Общее число часов, отведённых на изучение «Русского 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язы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​ка», в 1 классе — 165 ч. </w:t>
      </w:r>
    </w:p>
    <w:p w:rsidR="001F7E72" w:rsidRPr="00602E34" w:rsidRDefault="00602E34" w:rsidP="00602E34">
      <w:pPr>
        <w:autoSpaceDE w:val="0"/>
        <w:autoSpaceDN w:val="0"/>
        <w:spacing w:before="430" w:after="0" w:line="230" w:lineRule="auto"/>
        <w:ind w:left="180"/>
        <w:jc w:val="center"/>
        <w:rPr>
          <w:lang w:val="ru-RU"/>
        </w:rPr>
      </w:pPr>
      <w:r w:rsidRPr="00602E34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"РУССКИЙ ЯЗЫК"</w:t>
      </w:r>
    </w:p>
    <w:p w:rsidR="001F7E72" w:rsidRPr="00602E34" w:rsidRDefault="001F7E72">
      <w:pPr>
        <w:autoSpaceDE w:val="0"/>
        <w:autoSpaceDN w:val="0"/>
        <w:spacing w:after="90" w:line="220" w:lineRule="exact"/>
        <w:rPr>
          <w:lang w:val="ru-RU"/>
        </w:rPr>
      </w:pPr>
    </w:p>
    <w:p w:rsidR="001F7E72" w:rsidRPr="00602E34" w:rsidRDefault="00602E34" w:rsidP="00602E34">
      <w:pPr>
        <w:autoSpaceDE w:val="0"/>
        <w:autoSpaceDN w:val="0"/>
        <w:spacing w:after="0"/>
        <w:ind w:right="144" w:firstLine="180"/>
        <w:jc w:val="both"/>
        <w:rPr>
          <w:lang w:val="ru-RU"/>
        </w:rPr>
      </w:pP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</w:t>
      </w:r>
      <w:proofErr w:type="spellStart"/>
      <w:proofErr w:type="gram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дей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ствий</w:t>
      </w:r>
      <w:proofErr w:type="spellEnd"/>
      <w:proofErr w:type="gram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 на материале русского языка станут фундаментом обучения в основном звене школы, а также будут востребованы в жизни.</w:t>
      </w:r>
    </w:p>
    <w:p w:rsidR="001F7E72" w:rsidRPr="00602E34" w:rsidRDefault="00602E3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02E34">
        <w:rPr>
          <w:rFonts w:ascii="Times New Roman" w:eastAsia="Times New Roman" w:hAnsi="Times New Roman"/>
          <w:b/>
          <w:color w:val="000000"/>
          <w:sz w:val="24"/>
          <w:lang w:val="ru-RU"/>
        </w:rPr>
        <w:t>Изучение русского языка в начальной школе направлено на достижение следующих целей:</w:t>
      </w:r>
    </w:p>
    <w:p w:rsidR="001F7E72" w:rsidRPr="00602E34" w:rsidRDefault="00602E34">
      <w:pPr>
        <w:autoSpaceDE w:val="0"/>
        <w:autoSpaceDN w:val="0"/>
        <w:spacing w:before="178" w:after="0" w:line="281" w:lineRule="auto"/>
        <w:ind w:left="420"/>
        <w:rPr>
          <w:lang w:val="ru-RU"/>
        </w:rPr>
      </w:pP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нравственных ценностей народа; понимание роли языка как основного средства общения; осознание значения русского 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язы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​ка как государственного языка Российской Федерации; пони</w:t>
      </w:r>
      <w:proofErr w:type="gram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>м</w:t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ание роли русского языка как языка межнационального об​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щения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; осознание правильной устной и письменной речи как показателя общей культуры человека;</w:t>
      </w:r>
    </w:p>
    <w:p w:rsidR="001F7E72" w:rsidRPr="00602E34" w:rsidRDefault="00602E34">
      <w:pPr>
        <w:autoSpaceDE w:val="0"/>
        <w:autoSpaceDN w:val="0"/>
        <w:spacing w:before="192" w:after="0" w:line="271" w:lineRule="auto"/>
        <w:ind w:left="420" w:right="1152"/>
        <w:rPr>
          <w:lang w:val="ru-RU"/>
        </w:rPr>
      </w:pP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основными видами речевой деятельности на </w:t>
      </w:r>
      <w:proofErr w:type="gram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ос​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нове</w:t>
      </w:r>
      <w:proofErr w:type="spellEnd"/>
      <w:proofErr w:type="gram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 первоначальных представлений о нормах современного русского литературного языка: 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аудированием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, говорением, 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чте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нием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, письмом;</w:t>
      </w:r>
    </w:p>
    <w:p w:rsidR="001F7E72" w:rsidRPr="00602E34" w:rsidRDefault="00602E34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первоначальными научными представлениями о системе русского языка: </w:t>
      </w:r>
      <w:r w:rsidRPr="00602E34">
        <w:rPr>
          <w:lang w:val="ru-RU"/>
        </w:rPr>
        <w:br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фонетике, графике, лексике, морфе​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мике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, морфологии и синтаксисе; об основных единицах языка, их признаках и особенностях употребления в речи; </w:t>
      </w:r>
      <w:proofErr w:type="spellStart"/>
      <w:proofErr w:type="gram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использова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proofErr w:type="gram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 в речевой деятельности норм современного русского литера​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турного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языка (орфоэпических, лексических, грамматических, орфографических, пунктуационных) и речевого этикета;</w:t>
      </w:r>
    </w:p>
    <w:p w:rsidR="001F7E72" w:rsidRPr="00602E34" w:rsidRDefault="00602E34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— 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1F7E72" w:rsidRPr="00602E34" w:rsidRDefault="001F7E72">
      <w:pPr>
        <w:autoSpaceDE w:val="0"/>
        <w:autoSpaceDN w:val="0"/>
        <w:spacing w:after="78" w:line="220" w:lineRule="exact"/>
        <w:rPr>
          <w:lang w:val="ru-RU"/>
        </w:rPr>
      </w:pPr>
    </w:p>
    <w:p w:rsidR="001F7E72" w:rsidRPr="00602E34" w:rsidRDefault="00602E34" w:rsidP="00602E34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602E34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ПРЕДМЕТА</w:t>
      </w:r>
    </w:p>
    <w:p w:rsidR="001F7E72" w:rsidRPr="00602E34" w:rsidRDefault="00602E34" w:rsidP="00602E34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602E34">
        <w:rPr>
          <w:rFonts w:ascii="Times New Roman" w:eastAsia="Times New Roman" w:hAnsi="Times New Roman"/>
          <w:b/>
          <w:color w:val="000000"/>
          <w:sz w:val="24"/>
          <w:lang w:val="ru-RU"/>
        </w:rPr>
        <w:t>Обучение грамоте</w:t>
      </w:r>
    </w:p>
    <w:p w:rsidR="001F7E72" w:rsidRPr="00602E34" w:rsidRDefault="00602E34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602E34">
        <w:rPr>
          <w:lang w:val="ru-RU"/>
        </w:rPr>
        <w:br/>
      </w: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Составление небольших рассказов повествовательного </w:t>
      </w:r>
      <w:proofErr w:type="spellStart"/>
      <w:proofErr w:type="gram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харак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тера</w:t>
      </w:r>
      <w:proofErr w:type="spellEnd"/>
      <w:proofErr w:type="gram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 по серии сюжетных картинок, материалам собственных игр, занятий, наблюдений. Понимание текста при его прослушивании и при </w:t>
      </w:r>
      <w:proofErr w:type="spellStart"/>
      <w:proofErr w:type="gram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самостоя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​тельном</w:t>
      </w:r>
      <w:proofErr w:type="gram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 чтении вслух.</w:t>
      </w:r>
    </w:p>
    <w:p w:rsidR="001F7E72" w:rsidRPr="00602E34" w:rsidRDefault="00602E34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Слово и предложение </w:t>
      </w:r>
      <w:r w:rsidRPr="00602E34">
        <w:rPr>
          <w:lang w:val="ru-RU"/>
        </w:rPr>
        <w:br/>
      </w: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:rsidR="001F7E72" w:rsidRPr="00602E34" w:rsidRDefault="00602E34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602E34">
        <w:rPr>
          <w:lang w:val="ru-RU"/>
        </w:rPr>
        <w:br/>
      </w: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речи. Единство звукового состава слова и его значения. Установление последовательности звуков в слове и  </w:t>
      </w:r>
      <w:proofErr w:type="spellStart"/>
      <w:proofErr w:type="gram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количе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ства</w:t>
      </w:r>
      <w:proofErr w:type="spellEnd"/>
      <w:proofErr w:type="gram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звуков. Сопоставление слов, различающихся одним или несколькими звуками. Звуковой анализ слова, работа со </w:t>
      </w:r>
      <w:proofErr w:type="spellStart"/>
      <w:proofErr w:type="gram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звуко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выми</w:t>
      </w:r>
      <w:proofErr w:type="spellEnd"/>
      <w:proofErr w:type="gram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</w:t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места ударения. Слог как минимальная произносительная единица. </w:t>
      </w:r>
      <w:proofErr w:type="spellStart"/>
      <w:proofErr w:type="gram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Количе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ство</w:t>
      </w:r>
      <w:proofErr w:type="spellEnd"/>
      <w:proofErr w:type="gram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слогов в слове. Ударный слог.</w:t>
      </w:r>
    </w:p>
    <w:p w:rsidR="001F7E72" w:rsidRPr="00602E34" w:rsidRDefault="00602E34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602E34">
        <w:rPr>
          <w:lang w:val="ru-RU"/>
        </w:rPr>
        <w:br/>
      </w: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Различение звука и буквы: буква как знак звука. Слоговой принцип русской графики. Буквы гласных как показатель </w:t>
      </w:r>
      <w:proofErr w:type="spellStart"/>
      <w:proofErr w:type="gram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твёр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дости</w:t>
      </w:r>
      <w:proofErr w:type="spellEnd"/>
      <w:proofErr w:type="gram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 — мягкости согласных звуков. Функции букв е, ё, ю, я. Мягкий знак как показатель мягкости предшествующего </w:t>
      </w:r>
      <w:proofErr w:type="gram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со</w:t>
      </w:r>
      <w:proofErr w:type="gram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​ гласного звука в конце слова. Последовательность букв в русском алфавите.</w:t>
      </w:r>
    </w:p>
    <w:p w:rsidR="001F7E72" w:rsidRPr="00602E34" w:rsidRDefault="00602E34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Чтение </w:t>
      </w:r>
      <w:r w:rsidRPr="00602E34">
        <w:rPr>
          <w:lang w:val="ru-RU"/>
        </w:rPr>
        <w:br/>
      </w: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Слоговое чтение (ориентация на букву, обозначающую </w:t>
      </w:r>
      <w:proofErr w:type="gram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глас​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proofErr w:type="gram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звук).  Плавное слоговое чтение и чтение целыми словами со скоростью, соответствующей индивидуальному темпу. </w:t>
      </w:r>
      <w:proofErr w:type="spellStart"/>
      <w:proofErr w:type="gram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Чте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proofErr w:type="gram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 с </w:t>
      </w:r>
      <w:r w:rsidRPr="00602E34">
        <w:rPr>
          <w:lang w:val="ru-RU"/>
        </w:rPr>
        <w:br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интонациями и паузами в соответствии со знаками 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препи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нания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. Осознанное чтение слов, </w:t>
      </w:r>
      <w:r w:rsidRPr="00602E34">
        <w:rPr>
          <w:lang w:val="ru-RU"/>
        </w:rPr>
        <w:br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слова​ми). Орфографическое чтение (проговаривание) как средство самоконтроля при письме под диктовку и при списывании.</w:t>
      </w:r>
    </w:p>
    <w:p w:rsidR="001F7E72" w:rsidRPr="00602E34" w:rsidRDefault="00602E34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Письмо </w:t>
      </w:r>
      <w:r w:rsidRPr="00602E34">
        <w:rPr>
          <w:lang w:val="ru-RU"/>
        </w:rPr>
        <w:br/>
      </w: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пространстве листа в тетради и на </w:t>
      </w:r>
      <w:proofErr w:type="spellStart"/>
      <w:proofErr w:type="gram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простран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стве</w:t>
      </w:r>
      <w:proofErr w:type="spellEnd"/>
      <w:proofErr w:type="gram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классной доски. Гигиенические требования, которые </w:t>
      </w:r>
      <w:proofErr w:type="spellStart"/>
      <w:proofErr w:type="gram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необ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ходимо</w:t>
      </w:r>
      <w:proofErr w:type="spellEnd"/>
      <w:proofErr w:type="gram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 соблюдать во время письма.</w:t>
      </w:r>
      <w:r w:rsidR="009E2D6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Начертание письменных прописных и строчных букв. </w:t>
      </w:r>
      <w:proofErr w:type="spellStart"/>
      <w:proofErr w:type="gram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Пись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мо</w:t>
      </w:r>
      <w:proofErr w:type="spellEnd"/>
      <w:proofErr w:type="gram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 букв, буквосочетаний, слогов, слов, предложений с 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соблюде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нием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02E34">
        <w:rPr>
          <w:lang w:val="ru-RU"/>
        </w:rPr>
        <w:br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гигиенических норм. Письмо разборчивым, аккуратным почерком. Письмо под диктовку слов и предложений, </w:t>
      </w:r>
      <w:proofErr w:type="spellStart"/>
      <w:proofErr w:type="gram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написа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proofErr w:type="gram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1F7E72" w:rsidRPr="00602E34" w:rsidRDefault="00602E34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602E34">
        <w:rPr>
          <w:lang w:val="ru-RU"/>
        </w:rPr>
        <w:br/>
      </w: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Правила правописания и их применение: раздельное </w:t>
      </w:r>
      <w:proofErr w:type="spellStart"/>
      <w:proofErr w:type="gram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написа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proofErr w:type="gram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слов; обозначение гласных после шипящих в сочетаниях 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жи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, ши (в положении под ударением), 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ча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, ща, чу, 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щу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пропис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ная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1F7E72" w:rsidRPr="00602E34" w:rsidRDefault="00602E34" w:rsidP="00602E34">
      <w:pPr>
        <w:autoSpaceDE w:val="0"/>
        <w:autoSpaceDN w:val="0"/>
        <w:spacing w:before="190" w:after="0" w:line="230" w:lineRule="auto"/>
        <w:ind w:left="180"/>
        <w:jc w:val="center"/>
        <w:rPr>
          <w:lang w:val="ru-RU"/>
        </w:rPr>
      </w:pPr>
      <w:r w:rsidRPr="00602E34">
        <w:rPr>
          <w:rFonts w:ascii="Times New Roman" w:eastAsia="Times New Roman" w:hAnsi="Times New Roman"/>
          <w:b/>
          <w:sz w:val="24"/>
          <w:lang w:val="ru-RU"/>
        </w:rPr>
        <w:t>СИСТЕМАТИЧЕСКИЙ КУРС</w:t>
      </w:r>
    </w:p>
    <w:p w:rsidR="001F7E72" w:rsidRPr="00602E34" w:rsidRDefault="001F7E72">
      <w:pPr>
        <w:autoSpaceDE w:val="0"/>
        <w:autoSpaceDN w:val="0"/>
        <w:spacing w:after="72" w:line="220" w:lineRule="exact"/>
        <w:rPr>
          <w:lang w:val="ru-RU"/>
        </w:rPr>
      </w:pPr>
    </w:p>
    <w:p w:rsidR="001F7E72" w:rsidRPr="00602E34" w:rsidRDefault="00602E34">
      <w:pPr>
        <w:autoSpaceDE w:val="0"/>
        <w:autoSpaceDN w:val="0"/>
        <w:spacing w:after="0" w:line="262" w:lineRule="auto"/>
        <w:ind w:left="180" w:right="2016"/>
        <w:rPr>
          <w:lang w:val="ru-RU"/>
        </w:rPr>
      </w:pPr>
      <w:r w:rsidRPr="00602E3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602E34">
        <w:rPr>
          <w:lang w:val="ru-RU"/>
        </w:rPr>
        <w:br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Язык как основное средство человеческого общения.  Цели и ситуации общения.</w:t>
      </w:r>
    </w:p>
    <w:p w:rsidR="001F7E72" w:rsidRPr="00602E34" w:rsidRDefault="00602E34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602E34">
        <w:rPr>
          <w:lang w:val="ru-RU"/>
        </w:rPr>
        <w:br/>
      </w: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речи. Гласные и согласные звуки, их различение. </w:t>
      </w:r>
      <w:proofErr w:type="gram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Уда​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рение</w:t>
      </w:r>
      <w:proofErr w:type="spellEnd"/>
      <w:proofErr w:type="gram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слове. Гласные ударные и безударные. Твёрдые и </w:t>
      </w:r>
      <w:proofErr w:type="spellStart"/>
      <w:proofErr w:type="gram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мяг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​кие</w:t>
      </w:r>
      <w:proofErr w:type="gram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 согласные звуки, их различение. Звонкие и глухие </w:t>
      </w:r>
      <w:proofErr w:type="spellStart"/>
      <w:proofErr w:type="gram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соглас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ные</w:t>
      </w:r>
      <w:proofErr w:type="spellEnd"/>
      <w:proofErr w:type="gram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:rsidR="001F7E72" w:rsidRPr="00602E34" w:rsidRDefault="00602E34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602E34">
        <w:rPr>
          <w:lang w:val="ru-RU"/>
        </w:rPr>
        <w:br/>
      </w: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 Установление соотношения звукового и буквенного состава слова в </w:t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словах типа стол, конь. Небуквенные графические средства: пробел между словами, знак переноса. Русский алфавит: правильное название букв, их </w:t>
      </w:r>
      <w:proofErr w:type="spellStart"/>
      <w:proofErr w:type="gram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последова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тельность</w:t>
      </w:r>
      <w:proofErr w:type="spellEnd"/>
      <w:proofErr w:type="gram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. Использование алфавита для </w:t>
      </w:r>
      <w:r w:rsidRPr="00602E34">
        <w:rPr>
          <w:lang w:val="ru-RU"/>
        </w:rPr>
        <w:br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упорядочения списка слов.</w:t>
      </w:r>
    </w:p>
    <w:p w:rsidR="001F7E72" w:rsidRPr="00602E34" w:rsidRDefault="00602E34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Орфоэпия </w:t>
      </w:r>
      <w:r w:rsidRPr="00602E34">
        <w:rPr>
          <w:lang w:val="ru-RU"/>
        </w:rPr>
        <w:br/>
      </w: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Произношение звуков и сочетаний звуков, ударение в словах в соответствии с нормами </w:t>
      </w:r>
      <w:r w:rsidRPr="00602E34">
        <w:rPr>
          <w:lang w:val="ru-RU"/>
        </w:rPr>
        <w:br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современного русского литературного языка (на ограниченном перечне слов, отрабатываемом в учеб</w:t>
      </w:r>
      <w:r w:rsidR="009E2D6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нике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1F7E72" w:rsidRPr="00602E34" w:rsidRDefault="00602E34">
      <w:pPr>
        <w:tabs>
          <w:tab w:val="left" w:pos="180"/>
        </w:tabs>
        <w:autoSpaceDE w:val="0"/>
        <w:autoSpaceDN w:val="0"/>
        <w:spacing w:before="190" w:after="0" w:line="271" w:lineRule="auto"/>
        <w:ind w:right="864"/>
        <w:rPr>
          <w:lang w:val="ru-RU"/>
        </w:rPr>
      </w:pP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Лексика </w:t>
      </w:r>
      <w:r w:rsidRPr="00602E34">
        <w:rPr>
          <w:lang w:val="ru-RU"/>
        </w:rPr>
        <w:br/>
      </w: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:rsidR="001F7E72" w:rsidRPr="00602E34" w:rsidRDefault="00602E34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 </w:t>
      </w:r>
      <w:r w:rsidRPr="00602E34">
        <w:rPr>
          <w:lang w:val="ru-RU"/>
        </w:rPr>
        <w:br/>
      </w: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Предложение как единица языка (ознакомление). Слово, предложение (наблюдение над сходством и </w:t>
      </w:r>
      <w:proofErr w:type="gram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различи</w:t>
      </w:r>
      <w:proofErr w:type="gram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​ем). Установление связи слов в предложении при помощи </w:t>
      </w:r>
      <w:proofErr w:type="spellStart"/>
      <w:proofErr w:type="gram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смыс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ловых</w:t>
      </w:r>
      <w:proofErr w:type="spellEnd"/>
      <w:proofErr w:type="gram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 вопросов.</w:t>
      </w:r>
    </w:p>
    <w:p w:rsidR="001F7E72" w:rsidRPr="00602E34" w:rsidRDefault="00602E34">
      <w:pPr>
        <w:autoSpaceDE w:val="0"/>
        <w:autoSpaceDN w:val="0"/>
        <w:spacing w:before="70" w:after="0" w:line="230" w:lineRule="auto"/>
        <w:rPr>
          <w:lang w:val="ru-RU"/>
        </w:rPr>
      </w:pP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Восстановление деформированных предложений. </w:t>
      </w:r>
      <w:proofErr w:type="spellStart"/>
      <w:proofErr w:type="gram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Составле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proofErr w:type="gram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предложений из набора форм слов.</w:t>
      </w:r>
    </w:p>
    <w:p w:rsidR="001F7E72" w:rsidRPr="00602E34" w:rsidRDefault="00602E34">
      <w:pPr>
        <w:autoSpaceDE w:val="0"/>
        <w:autoSpaceDN w:val="0"/>
        <w:spacing w:before="190" w:after="0" w:line="262" w:lineRule="auto"/>
        <w:ind w:left="180" w:right="6048"/>
        <w:rPr>
          <w:lang w:val="ru-RU"/>
        </w:rPr>
      </w:pPr>
      <w:r w:rsidRPr="00602E3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602E34">
        <w:rPr>
          <w:lang w:val="ru-RU"/>
        </w:rPr>
        <w:br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</w:t>
      </w:r>
    </w:p>
    <w:p w:rsidR="001F7E72" w:rsidRPr="00602E34" w:rsidRDefault="00602E34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—  раздельное написание слов в предложении;</w:t>
      </w:r>
    </w:p>
    <w:p w:rsidR="001F7E72" w:rsidRPr="00602E34" w:rsidRDefault="00602E34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прописная буква в начале предложения и в именах </w:t>
      </w:r>
      <w:proofErr w:type="spellStart"/>
      <w:proofErr w:type="gram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собствен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proofErr w:type="gram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: в именах и фамилиях людей, кличках животных;</w:t>
      </w:r>
    </w:p>
    <w:p w:rsidR="001F7E72" w:rsidRPr="00602E34" w:rsidRDefault="00602E3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—  перенос слов (без учёта морфемного членения слова);</w:t>
      </w:r>
    </w:p>
    <w:p w:rsidR="001F7E72" w:rsidRPr="00602E34" w:rsidRDefault="00602E34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гласные после шипящих в сочетаниях 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жи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, ши (в положении под ударением), 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ча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, ща, </w:t>
      </w:r>
      <w:proofErr w:type="gram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чу</w:t>
      </w:r>
      <w:proofErr w:type="gram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щу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1F7E72" w:rsidRPr="00602E34" w:rsidRDefault="00602E3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сочетания 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чк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чн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1F7E72" w:rsidRPr="00602E34" w:rsidRDefault="00602E34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—  слова с непроверяемыми гласными и согласными (перечень слов в орфографическом словаре учебника);</w:t>
      </w:r>
    </w:p>
    <w:p w:rsidR="001F7E72" w:rsidRPr="00602E34" w:rsidRDefault="00602E34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знаки препинания в конце предложения: точка, </w:t>
      </w:r>
      <w:proofErr w:type="spellStart"/>
      <w:proofErr w:type="gram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вопроситель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proofErr w:type="gram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 и восклицательный знаки. Алгоритм списывания текста.</w:t>
      </w:r>
    </w:p>
    <w:p w:rsidR="001F7E72" w:rsidRPr="00602E34" w:rsidRDefault="00602E34" w:rsidP="00602E34">
      <w:pPr>
        <w:tabs>
          <w:tab w:val="left" w:pos="180"/>
        </w:tabs>
        <w:autoSpaceDE w:val="0"/>
        <w:autoSpaceDN w:val="0"/>
        <w:spacing w:before="178" w:after="0" w:line="271" w:lineRule="auto"/>
        <w:ind w:right="576"/>
        <w:rPr>
          <w:lang w:val="ru-RU"/>
        </w:rPr>
      </w:pP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602E34">
        <w:rPr>
          <w:lang w:val="ru-RU"/>
        </w:rPr>
        <w:br/>
      </w: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Речь как основная форма общения между людьми. Текст как единица речи (ознакомление). Ситуация общения: цель общения, с кем и где происходит об​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щение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. Ситуации устного общения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(чтение диалогов по ролям, просмотр видеоматериалов, прослушивание аудиозаписи). Нормы речевого этикета в ситуациях учебного и бытового </w:t>
      </w:r>
      <w:proofErr w:type="gram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об​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щения</w:t>
      </w:r>
      <w:proofErr w:type="spellEnd"/>
      <w:proofErr w:type="gram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 (приветствие, прощание, извинение, благодарность, об​ращение с просьбой).</w:t>
      </w:r>
    </w:p>
    <w:p w:rsidR="001F7E72" w:rsidRPr="00602E34" w:rsidRDefault="001F7E72">
      <w:pPr>
        <w:autoSpaceDE w:val="0"/>
        <w:autoSpaceDN w:val="0"/>
        <w:spacing w:after="78" w:line="220" w:lineRule="exact"/>
        <w:rPr>
          <w:lang w:val="ru-RU"/>
        </w:rPr>
      </w:pPr>
    </w:p>
    <w:p w:rsidR="001F7E72" w:rsidRPr="00602E34" w:rsidRDefault="00602E34" w:rsidP="00602E34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602E34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1F7E72" w:rsidRPr="00602E34" w:rsidRDefault="00602E34">
      <w:pPr>
        <w:tabs>
          <w:tab w:val="left" w:pos="180"/>
        </w:tabs>
        <w:autoSpaceDE w:val="0"/>
        <w:autoSpaceDN w:val="0"/>
        <w:spacing w:before="346" w:after="0" w:line="262" w:lineRule="auto"/>
        <w:ind w:right="864"/>
        <w:rPr>
          <w:lang w:val="ru-RU"/>
        </w:rPr>
      </w:pP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русского языка в 1 классе направлено на достижение </w:t>
      </w:r>
      <w:proofErr w:type="gram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1F7E72" w:rsidRPr="00602E34" w:rsidRDefault="00602E34">
      <w:pPr>
        <w:autoSpaceDE w:val="0"/>
        <w:autoSpaceDN w:val="0"/>
        <w:spacing w:before="382" w:after="0" w:line="230" w:lineRule="auto"/>
        <w:rPr>
          <w:lang w:val="ru-RU"/>
        </w:rPr>
      </w:pPr>
      <w:r w:rsidRPr="00602E34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1F7E72" w:rsidRPr="00602E34" w:rsidRDefault="00602E34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602E34">
        <w:rPr>
          <w:lang w:val="ru-RU"/>
        </w:rPr>
        <w:lastRenderedPageBreak/>
        <w:tab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 w:rsidRPr="00602E34">
        <w:rPr>
          <w:lang w:val="ru-RU"/>
        </w:rPr>
        <w:br/>
      </w: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  <w:r w:rsidRPr="00602E34">
        <w:rPr>
          <w:lang w:val="ru-RU"/>
        </w:rPr>
        <w:br/>
      </w: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  <w:r w:rsidRPr="00602E34">
        <w:rPr>
          <w:lang w:val="ru-RU"/>
        </w:rPr>
        <w:br/>
      </w: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осознание своей этнокультурной и российской </w:t>
      </w:r>
      <w:proofErr w:type="gram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граждан​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ской</w:t>
      </w:r>
      <w:proofErr w:type="spellEnd"/>
      <w:proofErr w:type="gram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 идентичности, понимание роли русского языка как государственного языка Российской Федерации и языка 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межнацио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нального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 народов России;</w:t>
      </w:r>
      <w:r w:rsidRPr="00602E34">
        <w:rPr>
          <w:lang w:val="ru-RU"/>
        </w:rPr>
        <w:br/>
      </w: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сопричастность к прошлому, настоящему и будущему 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сво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​ей страны и родного края, в том числе через обсуждение ситуаций при работе с художественными произведениями;</w:t>
      </w:r>
      <w:r w:rsidRPr="00602E34">
        <w:rPr>
          <w:lang w:val="ru-RU"/>
        </w:rPr>
        <w:br/>
      </w: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—    уважение к своему и другим народам, формируемое в том числе на основе примеров из художественных произведений;</w:t>
      </w:r>
      <w:r w:rsidRPr="00602E34">
        <w:rPr>
          <w:lang w:val="ru-RU"/>
        </w:rPr>
        <w:br/>
      </w: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первоначальные представления о человеке как члене </w:t>
      </w:r>
      <w:proofErr w:type="gram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об​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щества</w:t>
      </w:r>
      <w:proofErr w:type="spellEnd"/>
      <w:proofErr w:type="gram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, о правах и ответственности, уважении и достоинстве человека, о нравственно​этических нормах поведения и 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прави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лах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02E34">
        <w:rPr>
          <w:lang w:val="ru-RU"/>
        </w:rPr>
        <w:br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межличностных отношений, в том числе отражённых в художественных произведениях; </w:t>
      </w:r>
      <w:r w:rsidRPr="00602E34">
        <w:rPr>
          <w:lang w:val="ru-RU"/>
        </w:rPr>
        <w:br/>
      </w: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602E34">
        <w:rPr>
          <w:lang w:val="ru-RU"/>
        </w:rPr>
        <w:br/>
      </w: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—    признание индивидуальности каждого человека с опорой на собственный жизненный и читательский опыт;</w:t>
      </w:r>
      <w:r w:rsidRPr="00602E34">
        <w:rPr>
          <w:lang w:val="ru-RU"/>
        </w:rPr>
        <w:br/>
      </w: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проявление сопереживания, уважения и </w:t>
      </w:r>
      <w:proofErr w:type="gram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доброжелатель​ 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proofErr w:type="gram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, в том числе с использованием адекватных языковых средств для выражения своего состояния и чувств;</w:t>
      </w:r>
      <w:r w:rsidRPr="00602E34">
        <w:rPr>
          <w:lang w:val="ru-RU"/>
        </w:rPr>
        <w:br/>
      </w: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языка); </w:t>
      </w: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602E34">
        <w:rPr>
          <w:lang w:val="ru-RU"/>
        </w:rPr>
        <w:br/>
      </w: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 w:rsidRPr="00602E34">
        <w:rPr>
          <w:lang w:val="ru-RU"/>
        </w:rPr>
        <w:br/>
      </w: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стремление к самовыражению в разных видах </w:t>
      </w:r>
      <w:proofErr w:type="spellStart"/>
      <w:proofErr w:type="gram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художе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ственной</w:t>
      </w:r>
      <w:proofErr w:type="spellEnd"/>
      <w:proofErr w:type="gram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деятельности, в том числе в искусстве слова; 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осозна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 важности русского языка как средства общения и 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самовы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ражения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  <w:r w:rsidRPr="00602E34">
        <w:rPr>
          <w:lang w:val="ru-RU"/>
        </w:rPr>
        <w:br/>
      </w: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—   бережное отношение к физическому и психическому </w:t>
      </w:r>
      <w:proofErr w:type="spellStart"/>
      <w:proofErr w:type="gram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здо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ровью</w:t>
      </w:r>
      <w:proofErr w:type="spellEnd"/>
      <w:proofErr w:type="gram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, проявляющееся в выборе приемлемых способов речевого самовыражения и соблюдении норм речевого этикета и 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пра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​вил общения; </w:t>
      </w:r>
      <w:r w:rsidRPr="00602E34">
        <w:rPr>
          <w:lang w:val="ru-RU"/>
        </w:rPr>
        <w:br/>
      </w: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  <w:r w:rsidRPr="00602E34">
        <w:rPr>
          <w:lang w:val="ru-RU"/>
        </w:rPr>
        <w:br/>
      </w: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</w:t>
      </w:r>
      <w:proofErr w:type="spellStart"/>
      <w:proofErr w:type="gram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трудо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​вой</w:t>
      </w:r>
      <w:proofErr w:type="gram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деятельности, интерес к различным профессиям, 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возника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ющий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обсуждении примеров из художественных 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произве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дений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602E34">
        <w:rPr>
          <w:lang w:val="ru-RU"/>
        </w:rPr>
        <w:br/>
      </w: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1F7E72" w:rsidRPr="00602E34" w:rsidRDefault="00602E34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lang w:val="ru-RU"/>
        </w:rPr>
      </w:pP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—    бережное отношение к природе, формируемое в процессе работы с текстами;</w:t>
      </w:r>
      <w:r w:rsidRPr="00602E34">
        <w:rPr>
          <w:lang w:val="ru-RU"/>
        </w:rPr>
        <w:br/>
      </w: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действий, приносящих ей вред; </w:t>
      </w:r>
      <w:r w:rsidRPr="00602E34">
        <w:rPr>
          <w:lang w:val="ru-RU"/>
        </w:rPr>
        <w:br/>
      </w: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  <w:r w:rsidRPr="00602E34">
        <w:rPr>
          <w:lang w:val="ru-RU"/>
        </w:rPr>
        <w:br/>
      </w: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</w:t>
      </w:r>
      <w:proofErr w:type="gram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актив​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ность</w:t>
      </w:r>
      <w:proofErr w:type="spellEnd"/>
      <w:proofErr w:type="gram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602E34">
        <w:rPr>
          <w:lang w:val="ru-RU"/>
        </w:rPr>
        <w:br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самостоятельность в его познании.</w:t>
      </w:r>
    </w:p>
    <w:p w:rsidR="001F7E72" w:rsidRPr="00602E34" w:rsidRDefault="00602E34">
      <w:pPr>
        <w:autoSpaceDE w:val="0"/>
        <w:autoSpaceDN w:val="0"/>
        <w:spacing w:before="262" w:after="0" w:line="230" w:lineRule="auto"/>
        <w:rPr>
          <w:lang w:val="ru-RU"/>
        </w:rPr>
      </w:pPr>
      <w:r w:rsidRPr="00602E34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1F7E72" w:rsidRPr="00602E34" w:rsidRDefault="00602E34">
      <w:pPr>
        <w:tabs>
          <w:tab w:val="left" w:pos="180"/>
        </w:tabs>
        <w:autoSpaceDE w:val="0"/>
        <w:autoSpaceDN w:val="0"/>
        <w:spacing w:before="168" w:after="0" w:line="262" w:lineRule="auto"/>
        <w:ind w:right="864"/>
        <w:rPr>
          <w:lang w:val="ru-RU"/>
        </w:rPr>
      </w:pP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602E3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</w:t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1F7E72" w:rsidRPr="00602E34" w:rsidRDefault="00602E34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</w:t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602E34">
        <w:rPr>
          <w:lang w:val="ru-RU"/>
        </w:rPr>
        <w:br/>
      </w: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частеречная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принадлежность, </w:t>
      </w:r>
      <w:proofErr w:type="spellStart"/>
      <w:proofErr w:type="gram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грамматиче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ский</w:t>
      </w:r>
      <w:proofErr w:type="spellEnd"/>
      <w:proofErr w:type="gram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признак, лексическое значение и др.); устанавливать аналогии языковых единиц;</w:t>
      </w:r>
      <w:r w:rsidRPr="00602E34">
        <w:rPr>
          <w:lang w:val="ru-RU"/>
        </w:rPr>
        <w:br/>
      </w: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—    объединять объекты (языковые единицы) по определённо​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му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признаку;</w:t>
      </w:r>
      <w:r w:rsidRPr="00602E34">
        <w:rPr>
          <w:lang w:val="ru-RU"/>
        </w:rPr>
        <w:br/>
      </w: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  <w:r w:rsidRPr="00602E34">
        <w:rPr>
          <w:lang w:val="ru-RU"/>
        </w:rPr>
        <w:br/>
      </w: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в языковом материале закономерности и </w:t>
      </w:r>
      <w:proofErr w:type="spellStart"/>
      <w:proofErr w:type="gram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проти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воречия</w:t>
      </w:r>
      <w:proofErr w:type="spellEnd"/>
      <w:proofErr w:type="gram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предложенного учителем алгоритма наблюдения; анализировать алгоритм действий при работе с 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языко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выми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 единицами, самостоятельно выделять учебные операции при анализе языковых единиц;</w:t>
      </w:r>
      <w:r w:rsidRPr="00602E34">
        <w:rPr>
          <w:lang w:val="ru-RU"/>
        </w:rPr>
        <w:br/>
      </w: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—    выявлять недостаток информации для решения учебной и практической задачи на основе предложенного алгоритма, фор​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мулировать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 запрос на дополнительную информацию;</w:t>
      </w:r>
      <w:r w:rsidRPr="00602E34">
        <w:rPr>
          <w:lang w:val="ru-RU"/>
        </w:rPr>
        <w:br/>
      </w: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устанавливать 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причинно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​следственные связи в ситуациях наблюдения за языковым материалом, делать выводы.</w:t>
      </w:r>
    </w:p>
    <w:p w:rsidR="001F7E72" w:rsidRPr="00602E34" w:rsidRDefault="00602E34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</w:t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602E34">
        <w:rPr>
          <w:lang w:val="ru-RU"/>
        </w:rPr>
        <w:br/>
      </w: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—    с помощью учителя формулировать цель, планировать из​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менения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языкового объекта, речевой ситуации;</w:t>
      </w:r>
      <w:r w:rsidRPr="00602E34">
        <w:rPr>
          <w:lang w:val="ru-RU"/>
        </w:rPr>
        <w:br/>
      </w: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—    сравнивать несколько вариантов выполнения задания, выбирать наиболее подходящий (на основе предложенных критериев);</w:t>
      </w:r>
      <w:r w:rsidRPr="00602E34">
        <w:rPr>
          <w:lang w:val="ru-RU"/>
        </w:rPr>
        <w:br/>
      </w: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проводить по предложенному плану несложное 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лингви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стическое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 мин</w:t>
      </w:r>
      <w:proofErr w:type="gram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и-</w:t>
      </w:r>
      <w:proofErr w:type="gram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​исследование, </w:t>
      </w:r>
      <w:r w:rsidRPr="00602E34">
        <w:rPr>
          <w:lang w:val="ru-RU"/>
        </w:rPr>
        <w:br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выполнять по предложенному плану проектное задание;</w:t>
      </w:r>
      <w:r w:rsidRPr="00602E34">
        <w:rPr>
          <w:lang w:val="ru-RU"/>
        </w:rPr>
        <w:br/>
      </w: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формулировать выводы и подкреплять их доказательства​ми на основе результатов </w:t>
      </w:r>
      <w:r w:rsidRPr="00602E34">
        <w:rPr>
          <w:lang w:val="ru-RU"/>
        </w:rPr>
        <w:br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—    прогнозировать возможное развитие процессов, событий и их последствия в аналогичных или сходных ситуациях.</w:t>
      </w:r>
    </w:p>
    <w:p w:rsidR="001F7E72" w:rsidRPr="00602E34" w:rsidRDefault="00602E34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</w:t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602E34">
        <w:rPr>
          <w:lang w:val="ru-RU"/>
        </w:rPr>
        <w:br/>
      </w: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—    выбирать источник получения информации: нужный словарь для получения запрашиваемой информации, для уточнения;</w:t>
      </w:r>
      <w:r w:rsidRPr="00602E34">
        <w:rPr>
          <w:lang w:val="ru-RU"/>
        </w:rPr>
        <w:br/>
      </w: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согласно заданному алгоритму находить представленную в явном виде информацию в предложенном источнике: в </w:t>
      </w:r>
      <w:proofErr w:type="gram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слова​рях</w:t>
      </w:r>
      <w:proofErr w:type="gram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, справочниках;</w:t>
      </w:r>
      <w:r w:rsidRPr="00602E34">
        <w:rPr>
          <w:lang w:val="ru-RU"/>
        </w:rPr>
        <w:br/>
      </w: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—    </w:t>
      </w:r>
      <w:proofErr w:type="gram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соблюдать с помощью взрослых (педагогических работни​ков, родителей, законных</w:t>
      </w:r>
      <w:proofErr w:type="gramEnd"/>
    </w:p>
    <w:p w:rsidR="001F7E72" w:rsidRPr="00602E34" w:rsidRDefault="001F7E72">
      <w:pPr>
        <w:autoSpaceDE w:val="0"/>
        <w:autoSpaceDN w:val="0"/>
        <w:spacing w:after="66" w:line="220" w:lineRule="exact"/>
        <w:rPr>
          <w:lang w:val="ru-RU"/>
        </w:rPr>
      </w:pPr>
    </w:p>
    <w:p w:rsidR="001F7E72" w:rsidRPr="00602E34" w:rsidRDefault="00602E34">
      <w:pPr>
        <w:tabs>
          <w:tab w:val="left" w:pos="180"/>
        </w:tabs>
        <w:autoSpaceDE w:val="0"/>
        <w:autoSpaceDN w:val="0"/>
        <w:spacing w:after="0" w:line="283" w:lineRule="auto"/>
        <w:ind w:right="720"/>
        <w:rPr>
          <w:lang w:val="ru-RU"/>
        </w:rPr>
      </w:pP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  <w:r w:rsidRPr="00602E34">
        <w:rPr>
          <w:lang w:val="ru-RU"/>
        </w:rPr>
        <w:br/>
      </w:r>
      <w:r w:rsidRPr="00602E34">
        <w:rPr>
          <w:lang w:val="ru-RU"/>
        </w:rPr>
        <w:lastRenderedPageBreak/>
        <w:tab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анализировать и создавать текстовую, видео​, </w:t>
      </w:r>
      <w:proofErr w:type="spellStart"/>
      <w:proofErr w:type="gram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графиче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​скую</w:t>
      </w:r>
      <w:proofErr w:type="gram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, звуковую информацию в соответствии с учебной зада​чей;</w:t>
      </w:r>
      <w:r w:rsidRPr="00602E34">
        <w:rPr>
          <w:lang w:val="ru-RU"/>
        </w:rPr>
        <w:br/>
      </w: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—    понимать лингвистическую информацию, зафиксирован​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ную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 в виде таблиц, схем; самостоятельно создавать схемы, таблицы для представления лингвистической информации.</w:t>
      </w:r>
    </w:p>
    <w:p w:rsidR="001F7E72" w:rsidRPr="00602E34" w:rsidRDefault="00602E34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spellStart"/>
      <w:proofErr w:type="gram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форми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руются</w:t>
      </w:r>
      <w:proofErr w:type="spellEnd"/>
      <w:proofErr w:type="gram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02E3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602E34">
        <w:rPr>
          <w:lang w:val="ru-RU"/>
        </w:rPr>
        <w:br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 </w:t>
      </w:r>
      <w:r w:rsidRPr="00602E34">
        <w:rPr>
          <w:lang w:val="ru-RU"/>
        </w:rPr>
        <w:br/>
      </w: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602E34">
        <w:rPr>
          <w:lang w:val="ru-RU"/>
        </w:rPr>
        <w:br/>
      </w: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воспринимать и формулировать суждения, выражать 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эмо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ции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 в соответствии с целями и условиями общения в знакомой среде;</w:t>
      </w:r>
      <w:r w:rsidRPr="00602E34">
        <w:rPr>
          <w:lang w:val="ru-RU"/>
        </w:rPr>
        <w:br/>
      </w: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—    проявлять уважительное отношение к собеседнику, со​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блюдать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ведения диалоги и дискуссии;</w:t>
      </w:r>
      <w:r w:rsidRPr="00602E34">
        <w:rPr>
          <w:lang w:val="ru-RU"/>
        </w:rPr>
        <w:br/>
      </w: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—    признавать возможность существования разных точек зрения;</w:t>
      </w:r>
      <w:r w:rsidRPr="00602E34">
        <w:rPr>
          <w:lang w:val="ru-RU"/>
        </w:rPr>
        <w:br/>
      </w: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—    корректно и аргументированно высказывать своё  мне​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602E34">
        <w:rPr>
          <w:lang w:val="ru-RU"/>
        </w:rPr>
        <w:br/>
      </w: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—    строить речевое высказывание в соответствии с постав​ленной задачей;</w:t>
      </w:r>
      <w:r w:rsidRPr="00602E34">
        <w:rPr>
          <w:lang w:val="ru-RU"/>
        </w:rPr>
        <w:br/>
      </w: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—    создавать устные и письменные тексты (описание, рас​суждение, повествование) в соответствии с речевой ситуацией;</w:t>
      </w:r>
      <w:r w:rsidRPr="00602E34">
        <w:rPr>
          <w:lang w:val="ru-RU"/>
        </w:rPr>
        <w:br/>
      </w: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готовить небольшие публичные выступления о 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результа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тах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 парной и групповой работы, о результатах наблюдения, выполненного мин</w:t>
      </w:r>
      <w:proofErr w:type="gram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и-</w:t>
      </w:r>
      <w:proofErr w:type="gram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​исследования, проектного задания;</w:t>
      </w:r>
      <w:r w:rsidRPr="00602E34">
        <w:rPr>
          <w:lang w:val="ru-RU"/>
        </w:rPr>
        <w:br/>
      </w: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—    подбирать иллюстративный материал (рисунки, фото, плакаты) к тексту выступления.</w:t>
      </w:r>
    </w:p>
    <w:p w:rsidR="001F7E72" w:rsidRPr="00602E34" w:rsidRDefault="00602E34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spellStart"/>
      <w:proofErr w:type="gram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форми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руются</w:t>
      </w:r>
      <w:proofErr w:type="spellEnd"/>
      <w:proofErr w:type="gram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02E3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</w:t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1F7E72" w:rsidRPr="00602E34" w:rsidRDefault="00602E34">
      <w:pPr>
        <w:autoSpaceDE w:val="0"/>
        <w:autoSpaceDN w:val="0"/>
        <w:spacing w:before="70" w:after="0" w:line="271" w:lineRule="auto"/>
        <w:ind w:left="180" w:right="1728"/>
        <w:rPr>
          <w:lang w:val="ru-RU"/>
        </w:rPr>
      </w:pPr>
      <w:r w:rsidRPr="00602E34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602E34">
        <w:rPr>
          <w:lang w:val="ru-RU"/>
        </w:rPr>
        <w:br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планировать действия по решению учебной задачи </w:t>
      </w:r>
      <w:proofErr w:type="gram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для</w:t>
      </w:r>
      <w:proofErr w:type="gram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по</w:t>
      </w:r>
      <w:proofErr w:type="gram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​лучения результата;—    выстраивать последовательность выбранных действий.</w:t>
      </w:r>
    </w:p>
    <w:p w:rsidR="001F7E72" w:rsidRPr="00602E34" w:rsidRDefault="00602E34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602E34">
        <w:rPr>
          <w:lang w:val="ru-RU"/>
        </w:rPr>
        <w:br/>
      </w: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устанавливать причины успеха/неудач учебной </w:t>
      </w:r>
      <w:proofErr w:type="gram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деятель​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proofErr w:type="gram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602E34">
        <w:rPr>
          <w:lang w:val="ru-RU"/>
        </w:rPr>
        <w:br/>
      </w: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—    корректировать свои учебные действия для преодоления речевых и орфографических ошибок;</w:t>
      </w: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соотносить результат деятельности с поставленной учеб​ной задачей по выделению, </w:t>
      </w:r>
      <w:r w:rsidRPr="00602E34">
        <w:rPr>
          <w:lang w:val="ru-RU"/>
        </w:rPr>
        <w:br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характеристике, использованию языковых единиц;</w:t>
      </w:r>
      <w:r w:rsidRPr="00602E34">
        <w:rPr>
          <w:lang w:val="ru-RU"/>
        </w:rPr>
        <w:br/>
      </w: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ошибку, допущенную при работе с языковым материалом, находить </w:t>
      </w:r>
      <w:r w:rsidRPr="00602E34">
        <w:rPr>
          <w:lang w:val="ru-RU"/>
        </w:rPr>
        <w:br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орфографическую и пунктуационную ошибку;</w:t>
      </w:r>
      <w:r w:rsidRPr="00602E34">
        <w:rPr>
          <w:lang w:val="ru-RU"/>
        </w:rPr>
        <w:br/>
      </w: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результаты своей деятельности и деятельно​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сти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 одноклассников, объективно оценивать их по предложен​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ным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 критериям.</w:t>
      </w:r>
    </w:p>
    <w:p w:rsidR="001F7E72" w:rsidRPr="00602E34" w:rsidRDefault="00602E34">
      <w:pPr>
        <w:autoSpaceDE w:val="0"/>
        <w:autoSpaceDN w:val="0"/>
        <w:spacing w:before="262" w:after="0" w:line="230" w:lineRule="auto"/>
        <w:rPr>
          <w:lang w:val="ru-RU"/>
        </w:rPr>
      </w:pPr>
      <w:r w:rsidRPr="00602E34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1F7E72" w:rsidRPr="00602E34" w:rsidRDefault="00602E34">
      <w:pPr>
        <w:tabs>
          <w:tab w:val="left" w:pos="180"/>
        </w:tabs>
        <w:autoSpaceDE w:val="0"/>
        <w:autoSpaceDN w:val="0"/>
        <w:spacing w:before="118" w:after="0" w:line="286" w:lineRule="auto"/>
        <w:ind w:right="288"/>
        <w:rPr>
          <w:lang w:val="ru-RU"/>
        </w:rPr>
      </w:pP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—    формулировать краткосрочные и долгосрочные цели (</w:t>
      </w:r>
      <w:proofErr w:type="gram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ин​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дивидуальные</w:t>
      </w:r>
      <w:proofErr w:type="spellEnd"/>
      <w:proofErr w:type="gram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 с учётом участия в коллективных задачах) в стандартной (типовой) ситуации на основе предложенного учи​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телем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формата планирования, распределения промежуточных шагов и сроков;</w:t>
      </w:r>
      <w:r w:rsidRPr="00602E34">
        <w:rPr>
          <w:lang w:val="ru-RU"/>
        </w:rPr>
        <w:br/>
      </w: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—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RPr="00602E34">
        <w:rPr>
          <w:lang w:val="ru-RU"/>
        </w:rPr>
        <w:br/>
      </w: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—    проявлять готовность руководить, выполнять поручения, подчиняться, самостоятельно разрешать конфликты;</w:t>
      </w:r>
      <w:r w:rsidRPr="00602E34">
        <w:rPr>
          <w:lang w:val="ru-RU"/>
        </w:rPr>
        <w:br/>
      </w: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—    ответственно выполнять свою часть работы;</w:t>
      </w:r>
    </w:p>
    <w:p w:rsidR="001F7E72" w:rsidRPr="00602E34" w:rsidRDefault="001F7E72">
      <w:pPr>
        <w:autoSpaceDE w:val="0"/>
        <w:autoSpaceDN w:val="0"/>
        <w:spacing w:after="78" w:line="220" w:lineRule="exact"/>
        <w:rPr>
          <w:lang w:val="ru-RU"/>
        </w:rPr>
      </w:pPr>
    </w:p>
    <w:p w:rsidR="001F7E72" w:rsidRPr="00602E34" w:rsidRDefault="00602E34">
      <w:pPr>
        <w:autoSpaceDE w:val="0"/>
        <w:autoSpaceDN w:val="0"/>
        <w:spacing w:after="0" w:line="262" w:lineRule="auto"/>
        <w:ind w:left="180" w:right="1584"/>
        <w:rPr>
          <w:lang w:val="ru-RU"/>
        </w:rPr>
      </w:pP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—    оценивать свой вклад в общий результат;</w:t>
      </w:r>
      <w:r w:rsidRPr="00602E34">
        <w:rPr>
          <w:lang w:val="ru-RU"/>
        </w:rPr>
        <w:br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—    выполнять совместные проектные задания с опорой на предложенные образцы.</w:t>
      </w:r>
    </w:p>
    <w:p w:rsidR="001F7E72" w:rsidRPr="00602E34" w:rsidRDefault="00602E34">
      <w:pPr>
        <w:autoSpaceDE w:val="0"/>
        <w:autoSpaceDN w:val="0"/>
        <w:spacing w:before="262" w:after="0" w:line="230" w:lineRule="auto"/>
        <w:rPr>
          <w:lang w:val="ru-RU"/>
        </w:rPr>
      </w:pPr>
      <w:r w:rsidRPr="00602E34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1F7E72" w:rsidRPr="00602E34" w:rsidRDefault="00602E34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602E3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первом классе </w:t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  <w:r w:rsidRPr="00602E34">
        <w:rPr>
          <w:lang w:val="ru-RU"/>
        </w:rPr>
        <w:br/>
      </w: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различать слово и предложение; вычленять слова из </w:t>
      </w:r>
      <w:proofErr w:type="gram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пред​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ложений</w:t>
      </w:r>
      <w:proofErr w:type="spellEnd"/>
      <w:proofErr w:type="gram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602E34">
        <w:rPr>
          <w:lang w:val="ru-RU"/>
        </w:rPr>
        <w:br/>
      </w: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—    вычленять звуки из слова;</w:t>
      </w:r>
      <w:r w:rsidRPr="00602E34">
        <w:rPr>
          <w:lang w:val="ru-RU"/>
        </w:rPr>
        <w:br/>
      </w: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различать гласные и согласные звуки (в том числе 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разли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чать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слове согласный звук [й’] и гласный звук [и]);</w:t>
      </w:r>
      <w:r w:rsidRPr="00602E34">
        <w:rPr>
          <w:lang w:val="ru-RU"/>
        </w:rPr>
        <w:br/>
      </w: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—    различать ударные и безударные гласные звуки;</w:t>
      </w:r>
      <w:r w:rsidRPr="00602E34">
        <w:rPr>
          <w:lang w:val="ru-RU"/>
        </w:rPr>
        <w:br/>
      </w: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—    </w:t>
      </w:r>
      <w:proofErr w:type="gram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различать согласные звуки: мягкие и твёрдые, звонкие и глухие (вне слова и в слове);</w:t>
      </w: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—   различать понятия «звук» и «буква»;</w:t>
      </w:r>
      <w:r w:rsidRPr="00602E34">
        <w:rPr>
          <w:lang w:val="ru-RU"/>
        </w:rPr>
        <w:br/>
      </w: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—   определять количество слогов в слове; делить слова на слоги (простые случаи: слова без стечения согласных); определять в слове ударный слог;</w:t>
      </w:r>
      <w:r w:rsidRPr="00602E34">
        <w:rPr>
          <w:lang w:val="ru-RU"/>
        </w:rPr>
        <w:br/>
      </w: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обозначать на письме мягкость согласных звуков буквами </w:t>
      </w:r>
      <w:r w:rsidRPr="00602E3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02E3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02E3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ю</w:t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02E3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я </w:t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и буквой </w:t>
      </w:r>
      <w:r w:rsidRPr="00602E3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в конце слова;</w:t>
      </w:r>
      <w:proofErr w:type="gramEnd"/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правильно называть буквы русского алфавита; </w:t>
      </w:r>
      <w:proofErr w:type="spellStart"/>
      <w:proofErr w:type="gram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использо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вать</w:t>
      </w:r>
      <w:proofErr w:type="spellEnd"/>
      <w:proofErr w:type="gram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знание последовательности букв русского алфавита для упорядочения небольшого списка слов;</w:t>
      </w:r>
      <w:r w:rsidRPr="00602E34">
        <w:rPr>
          <w:lang w:val="ru-RU"/>
        </w:rPr>
        <w:br/>
      </w: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писать аккуратным разборчивым почерком без 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искаже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ний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прописные и строчные буквы, соединения букв, слова;</w:t>
      </w:r>
      <w:r w:rsidRPr="00602E34">
        <w:rPr>
          <w:lang w:val="ru-RU"/>
        </w:rPr>
        <w:br/>
      </w: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—    применять изученные правила правописания: раздельное написание слов в предложении; знаки препинания в конце пред​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ложения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</w:t>
      </w:r>
      <w:proofErr w:type="spellStart"/>
      <w:proofErr w:type="gram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сло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​гам</w:t>
      </w:r>
      <w:proofErr w:type="gram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 (простые случаи: слова из слогов типа «согласный + глас​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»); гласные после шипящих в сочетаниях </w:t>
      </w:r>
      <w:proofErr w:type="spellStart"/>
      <w:r w:rsidRPr="00602E3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02E3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ши </w:t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(в 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положе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нии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 под ударением), </w:t>
      </w:r>
      <w:proofErr w:type="spellStart"/>
      <w:r w:rsidRPr="00602E3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ча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02E3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ща</w:t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02E3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чу</w:t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602E3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щу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; непроверяемые гласные и согласные (перечень слов в орфографическом словаре учебника);</w:t>
      </w:r>
      <w:r w:rsidRPr="00602E34">
        <w:rPr>
          <w:lang w:val="ru-RU"/>
        </w:rPr>
        <w:br/>
      </w: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—    </w:t>
      </w:r>
      <w:proofErr w:type="gram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  <w:r w:rsidRPr="00602E34">
        <w:rPr>
          <w:lang w:val="ru-RU"/>
        </w:rPr>
        <w:br/>
      </w: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—    писать под диктовку (без пропусков и искажений букв) слова, предложения из  3—5  слов, тексты  объёмом  не  более 20 слов, правописание которых не расходится с произношением;</w:t>
      </w: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—    находить и исправлять ошибки на изученные правила, описки;</w:t>
      </w:r>
      <w:r w:rsidRPr="00602E34">
        <w:rPr>
          <w:lang w:val="ru-RU"/>
        </w:rPr>
        <w:br/>
      </w: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—    понимать прослушанный текст;</w:t>
      </w:r>
      <w:proofErr w:type="gramEnd"/>
      <w:r w:rsidRPr="00602E34">
        <w:rPr>
          <w:lang w:val="ru-RU"/>
        </w:rPr>
        <w:br/>
      </w: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—   читать вслух и про себя (с пониманием) короткие тексты с соблюдением интонации и пауз в соответствии со знаками пре​пинания в конце предложения;</w:t>
      </w:r>
      <w:r w:rsidRPr="00602E34">
        <w:rPr>
          <w:lang w:val="ru-RU"/>
        </w:rPr>
        <w:br/>
      </w: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в тексте слова, значение которых требует </w:t>
      </w:r>
      <w:proofErr w:type="spellStart"/>
      <w:proofErr w:type="gram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уточ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​нения</w:t>
      </w:r>
      <w:proofErr w:type="gram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602E34">
        <w:rPr>
          <w:lang w:val="ru-RU"/>
        </w:rPr>
        <w:br/>
      </w: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—    составлять предложение из набора форм слов;</w:t>
      </w:r>
      <w:r w:rsidRPr="00602E34">
        <w:rPr>
          <w:lang w:val="ru-RU"/>
        </w:rPr>
        <w:br/>
      </w: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—    устно составлять текст из 3—5 предложений по сюжет​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ным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 картинкам и наблюдениям;</w:t>
      </w:r>
      <w:r w:rsidRPr="00602E34">
        <w:rPr>
          <w:lang w:val="ru-RU"/>
        </w:rPr>
        <w:tab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—    использовать изученные понятия в процессе решения учебных задач.</w:t>
      </w:r>
    </w:p>
    <w:p w:rsidR="001F7E72" w:rsidRPr="00602E34" w:rsidRDefault="001F7E72">
      <w:pPr>
        <w:rPr>
          <w:lang w:val="ru-RU"/>
        </w:rPr>
        <w:sectPr w:rsidR="001F7E72" w:rsidRPr="00602E34">
          <w:pgSz w:w="11900" w:h="16840"/>
          <w:pgMar w:top="298" w:right="716" w:bottom="1440" w:left="666" w:header="720" w:footer="720" w:gutter="0"/>
          <w:cols w:space="720" w:equalWidth="0">
            <w:col w:w="10518" w:space="0"/>
          </w:cols>
          <w:docGrid w:linePitch="360"/>
        </w:sectPr>
      </w:pPr>
    </w:p>
    <w:p w:rsidR="001F7E72" w:rsidRPr="00602E34" w:rsidRDefault="001F7E72">
      <w:pPr>
        <w:autoSpaceDE w:val="0"/>
        <w:autoSpaceDN w:val="0"/>
        <w:spacing w:after="64" w:line="220" w:lineRule="exact"/>
        <w:rPr>
          <w:lang w:val="ru-RU"/>
        </w:rPr>
      </w:pPr>
    </w:p>
    <w:p w:rsidR="001F7E72" w:rsidRDefault="00602E34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512"/>
        <w:gridCol w:w="528"/>
        <w:gridCol w:w="1104"/>
        <w:gridCol w:w="1140"/>
        <w:gridCol w:w="806"/>
        <w:gridCol w:w="3446"/>
        <w:gridCol w:w="1116"/>
        <w:gridCol w:w="1382"/>
      </w:tblGrid>
      <w:tr w:rsidR="001F7E72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5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Pr="00602E34" w:rsidRDefault="00602E3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02E3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3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1F7E72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72" w:rsidRDefault="001F7E7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72" w:rsidRDefault="001F7E72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F7E72" w:rsidRDefault="001F7E7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72" w:rsidRDefault="001F7E7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72" w:rsidRDefault="001F7E7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72" w:rsidRDefault="001F7E72"/>
        </w:tc>
      </w:tr>
      <w:tr w:rsidR="001F7E7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ОБУЧЕНИЕ ГРАМОТЕ</w:t>
            </w:r>
          </w:p>
        </w:tc>
      </w:tr>
      <w:tr w:rsidR="001F7E72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речи</w:t>
            </w:r>
            <w:proofErr w:type="spellEnd"/>
          </w:p>
        </w:tc>
      </w:tr>
      <w:tr w:rsidR="001F7E7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Pr="00602E34" w:rsidRDefault="00602E34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1F7E72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Pr="00602E34" w:rsidRDefault="00602E34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 по составлению небольших рассказов повествовательного характера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(например, рассказ о случаях из школьной жизни и т. д.);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1F7E72">
        <w:trPr>
          <w:trHeight w:hRule="exact" w:val="348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1F7E72"/>
        </w:tc>
      </w:tr>
      <w:tr w:rsidR="001F7E7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Фонетика</w:t>
            </w:r>
            <w:proofErr w:type="spellEnd"/>
          </w:p>
        </w:tc>
      </w:tr>
      <w:tr w:rsidR="001F7E7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Pr="00602E34" w:rsidRDefault="00602E34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Звуки речи. Интонационное выделение звука в слове. Определение частотного звука в стихотворении. Называние слов с заданным звуком. Дифференциация близких по акустико-артикуляционным признакам звуков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1F7E72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Pr="00602E34" w:rsidRDefault="00602E34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«Скажи так, как я</w:t>
            </w:r>
            <w:proofErr w:type="gramStart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»(</w:t>
            </w:r>
            <w:proofErr w:type="gramEnd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отрабатывается умение воспроизводить заданный учителем образец </w:t>
            </w:r>
            <w:proofErr w:type="spellStart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интона</w:t>
            </w:r>
            <w:proofErr w:type="spellEnd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ционного</w:t>
            </w:r>
            <w:proofErr w:type="spellEnd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выделения звука в слове);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1F7E72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Pr="00602E34" w:rsidRDefault="00602E3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последовательности звуков в слове и количества звуков.</w:t>
            </w:r>
          </w:p>
          <w:p w:rsidR="001F7E72" w:rsidRPr="00602E34" w:rsidRDefault="00602E34">
            <w:pPr>
              <w:autoSpaceDE w:val="0"/>
              <w:autoSpaceDN w:val="0"/>
              <w:spacing w:before="20" w:after="0" w:line="247" w:lineRule="auto"/>
              <w:ind w:left="72" w:right="288"/>
              <w:rPr>
                <w:lang w:val="ru-RU"/>
              </w:rPr>
            </w:pP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1F7E72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Pr="00602E34" w:rsidRDefault="00602E3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«Есть ли в слове заданный звук?» (ловить мяч нужно только тогда, когда ведущий называет слово с заданным звуком, отрабатывается умение определять наличие заданного звука в слове);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1F7E72">
        <w:trPr>
          <w:trHeight w:hRule="exact" w:val="25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Pr="00602E34" w:rsidRDefault="00602E34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Особенность гласных звуков. Особенность согласных звуков. Различение гласных и согласных звуков. Определение места ударения. Различение гласных ударных и безударных. Ударный слог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1F7E72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Pr="00602E34" w:rsidRDefault="00602E34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«Скажи так, как я»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(отрабатывается умение воспроизводить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заданный учителем образец </w:t>
            </w:r>
            <w:proofErr w:type="spellStart"/>
            <w:proofErr w:type="gramStart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интона</w:t>
            </w:r>
            <w:proofErr w:type="spellEnd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ционного</w:t>
            </w:r>
            <w:proofErr w:type="spellEnd"/>
            <w:proofErr w:type="gramEnd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выделения звука в слове);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«Есть ли в слове заданный звук?» (ловить мяч нужно только тогда, когда ведущий называет слово с заданным звуком, отрабатывается умение определять наличие заданного звука в слове);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Игра​соревнование «Кто запомнит больше слов с заданным звуком при прослушивании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стихотворения»;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1F7E72">
        <w:trPr>
          <w:trHeight w:hRule="exact" w:val="10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Твёрдость и мягкость согласных звуков как смыслоразличительная функция.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твёрдых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мягких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согласных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звуков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1F7E72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Pr="00602E34" w:rsidRDefault="00602E3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«Живые звуки»: моделирование звукового состава слова в игровых ситуациях;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звукового состава слов с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фишек разного цвета для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фиксации качественных характеристик звуков;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</w:tbl>
    <w:p w:rsidR="001F7E72" w:rsidRDefault="001F7E72">
      <w:pPr>
        <w:autoSpaceDE w:val="0"/>
        <w:autoSpaceDN w:val="0"/>
        <w:spacing w:after="0" w:line="14" w:lineRule="exact"/>
      </w:pPr>
    </w:p>
    <w:p w:rsidR="001F7E72" w:rsidRDefault="001F7E72">
      <w:pPr>
        <w:sectPr w:rsidR="001F7E72">
          <w:pgSz w:w="16840" w:h="11900"/>
          <w:pgMar w:top="282" w:right="640" w:bottom="93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F7E72" w:rsidRDefault="001F7E7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512"/>
        <w:gridCol w:w="528"/>
        <w:gridCol w:w="1104"/>
        <w:gridCol w:w="1140"/>
        <w:gridCol w:w="806"/>
        <w:gridCol w:w="3446"/>
        <w:gridCol w:w="1116"/>
        <w:gridCol w:w="1382"/>
      </w:tblGrid>
      <w:tr w:rsidR="001F7E72">
        <w:trPr>
          <w:trHeight w:hRule="exact" w:val="33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Pr="00602E34" w:rsidRDefault="00602E34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Дифференциация парных по твёрдости — мягкости согласных звуков. Дифференциация парных по звонкости — глухости звуков (без введения терминов «звонкость», «глухость»)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1F7E72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Pr="00602E34" w:rsidRDefault="00602E34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«Скажи так, как я»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(отрабатывается умение воспроизводить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заданный учителем образец </w:t>
            </w:r>
            <w:proofErr w:type="spellStart"/>
            <w:proofErr w:type="gramStart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интона</w:t>
            </w:r>
            <w:proofErr w:type="spellEnd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ционного</w:t>
            </w:r>
            <w:proofErr w:type="spellEnd"/>
            <w:proofErr w:type="gramEnd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выделения звука в слове);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«Есть ли в слове заданный звук?» (ловить мяч нужно только тогда, когда ведущий называет слово с заданным звуком, отрабатывается умение определять наличие заданного звука в слове);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Игра​соревнование «Кто запомнит больше слов с заданным звуком при прослушивании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стихотворения»;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подбор слов с заданным звуком; Работа с моделью: выбрать нужную модель в зависимости от места заданного звука в слове (начало, середина, конец слова);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1F7E72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50" w:lineRule="auto"/>
              <w:ind w:left="72"/>
            </w:pP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Слог как минимальная произносительная единица. Слогообразующая функция гласных звуков. Определение количества слогов в слове.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слоги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однозначные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случаи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1F7E72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54" w:lineRule="auto"/>
              <w:ind w:left="72"/>
            </w:pP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соотнесение слов с </w:t>
            </w:r>
            <w:proofErr w:type="spellStart"/>
            <w:proofErr w:type="gramStart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</w:t>
            </w:r>
            <w:proofErr w:type="spellEnd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ствующими</w:t>
            </w:r>
            <w:proofErr w:type="spellEnd"/>
            <w:proofErr w:type="gramEnd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им моделями;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группировка звуков по заданному основанию (например, твёрдые — мягкие согласные звуки); Учебный диалог «Чем гласные звуки отличаются по произношению от согласных звуков?»; как результат участия в диалоге: различение гласных и согласных звуков по отсутствию/наличию </w:t>
            </w:r>
            <w:r w:rsidRPr="00602E34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преграды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1F7E72">
        <w:trPr>
          <w:trHeight w:hRule="exact" w:val="348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</w:t>
            </w:r>
          </w:p>
        </w:tc>
        <w:tc>
          <w:tcPr>
            <w:tcW w:w="8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1F7E72"/>
        </w:tc>
      </w:tr>
      <w:tr w:rsidR="001F7E72" w:rsidRPr="007139D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Pr="00602E34" w:rsidRDefault="00602E3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3.</w:t>
            </w:r>
            <w:r w:rsidRPr="00602E3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Письмо. Орфография и пунктуация</w:t>
            </w:r>
          </w:p>
        </w:tc>
      </w:tr>
      <w:tr w:rsidR="001F7E72">
        <w:trPr>
          <w:trHeight w:hRule="exact" w:val="22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50" w:lineRule="auto"/>
              <w:ind w:left="72"/>
            </w:pP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Развитие мелкой моторики пальцев и движения руки. Развитие умения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ориентироваться на пространстве листа в тетради и на пространстве классной доски.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Усвоение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гигиенических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требований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которые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необходимо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соблюдать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1F7E72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Pr="00602E34" w:rsidRDefault="00602E34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proofErr w:type="gramStart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«Конструктор букв»,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направленное на составление буквы из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элементов;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(из пластилина, из проволоки) букв;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«Назови букву»,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направленное на различение букв, имеющих оптическое и кинетическое сходство;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«Что случилось с буквой»: анализ деформированных букв, определение недостающих элементов;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1F7E72">
        <w:trPr>
          <w:trHeight w:hRule="exact" w:val="20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50" w:lineRule="auto"/>
              <w:ind w:left="72"/>
            </w:pP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начертаний письменных заглавных и строчных букв. Создание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единства звука, зрительного образа обозначающего его буквы и двигательного образа этой буквы.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Овладение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начертанием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прописных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строчных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букв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1F7E72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Pr="00602E34" w:rsidRDefault="00602E34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анализ поэлементного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состава букв;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(из пластилина, из проволоки) букв;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«Что случилось с буквой»: анализ деформированных букв, определение недостающих элементов;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контролировать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правильность </w:t>
            </w:r>
            <w:proofErr w:type="spellStart"/>
            <w:proofErr w:type="gramStart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написа</w:t>
            </w:r>
            <w:proofErr w:type="spellEnd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proofErr w:type="gramEnd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буквы, сравнивать свои буквы с предложенным образцом;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</w:tbl>
    <w:p w:rsidR="001F7E72" w:rsidRDefault="001F7E72">
      <w:pPr>
        <w:autoSpaceDE w:val="0"/>
        <w:autoSpaceDN w:val="0"/>
        <w:spacing w:after="0" w:line="14" w:lineRule="exact"/>
      </w:pPr>
    </w:p>
    <w:p w:rsidR="001F7E72" w:rsidRDefault="001F7E72">
      <w:pPr>
        <w:sectPr w:rsidR="001F7E72">
          <w:pgSz w:w="16840" w:h="11900"/>
          <w:pgMar w:top="284" w:right="640" w:bottom="43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F7E72" w:rsidRDefault="001F7E7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512"/>
        <w:gridCol w:w="528"/>
        <w:gridCol w:w="1104"/>
        <w:gridCol w:w="1140"/>
        <w:gridCol w:w="806"/>
        <w:gridCol w:w="3446"/>
        <w:gridCol w:w="1116"/>
        <w:gridCol w:w="1382"/>
      </w:tblGrid>
      <w:tr w:rsidR="001F7E72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Письмо букв, буквосочетаний, слогов, слов, предложений с соблюдением гигиенических норм.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Овладение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разборчивым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аккуратным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письмом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1F7E72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Pr="00602E34" w:rsidRDefault="00602E34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«Назови букву»,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направленное на различение букв, имеющих оптическое и кинетическое сходство;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контролировать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правильность </w:t>
            </w:r>
            <w:proofErr w:type="spellStart"/>
            <w:proofErr w:type="gramStart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написа</w:t>
            </w:r>
            <w:proofErr w:type="spellEnd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proofErr w:type="gramEnd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буквы, сравнивать свои буквы с предложенным образцом;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1F7E72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Pr="00602E34" w:rsidRDefault="00602E34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Письмо под диктовку слов и предложений, написание которых не расходится с их произношением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1F7E72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Pr="00602E34" w:rsidRDefault="00602E34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под диктовку слов и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предложений, состоящих из трёх — пяти слов со звуками в сильной позиции;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1F7E72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Pr="00602E34" w:rsidRDefault="00602E3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Усвоение приёмов последовательности правильного списывания текста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1F7E72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Pr="00602E34" w:rsidRDefault="00602E34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в процессе совместного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обсуждения </w:t>
            </w:r>
            <w:proofErr w:type="spellStart"/>
            <w:proofErr w:type="gramStart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алгорит</w:t>
            </w:r>
            <w:proofErr w:type="spellEnd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</w:t>
            </w:r>
            <w:proofErr w:type="spellEnd"/>
            <w:proofErr w:type="gramEnd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списывания;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списывание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слов/предложений в соответствии с заданным алгоритмом, контролирование этапов своей работы;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1F7E7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Pr="00602E34" w:rsidRDefault="00602E34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1F7E72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Pr="00602E34" w:rsidRDefault="00602E3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проблемной ситуации «Что делать, если строка заканчивается, а слово не входит?», введение знака переноса, сообщение правила переноса слов (первичное знакомство);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1F7E72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Pr="00602E34" w:rsidRDefault="00602E34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раздельное написание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1F7E72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Pr="00602E34" w:rsidRDefault="00602E34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предложения,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составленного из набора слов, с правильным оформлением начала и конца </w:t>
            </w:r>
            <w:proofErr w:type="spellStart"/>
            <w:proofErr w:type="gramStart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proofErr w:type="gramEnd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с соблюдением пробелов между словами;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1F7E72">
        <w:trPr>
          <w:trHeight w:hRule="exact" w:val="92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55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Pr="00602E34" w:rsidRDefault="00602E34">
            <w:pPr>
              <w:autoSpaceDE w:val="0"/>
              <w:autoSpaceDN w:val="0"/>
              <w:spacing w:before="74" w:after="0" w:line="245" w:lineRule="auto"/>
              <w:ind w:left="72" w:right="288"/>
              <w:rPr>
                <w:lang w:val="ru-RU"/>
              </w:rPr>
            </w:pP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применением: обозначение гласных после шипящих в сочетаниях </w:t>
            </w:r>
            <w:proofErr w:type="spellStart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ши (в положении под ударением)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1F7E72"/>
        </w:tc>
        <w:tc>
          <w:tcPr>
            <w:tcW w:w="34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Pr="00602E34" w:rsidRDefault="00602E34">
            <w:pPr>
              <w:autoSpaceDE w:val="0"/>
              <w:autoSpaceDN w:val="0"/>
              <w:spacing w:before="74" w:after="0" w:line="250" w:lineRule="auto"/>
              <w:ind w:left="72"/>
              <w:rPr>
                <w:lang w:val="ru-RU"/>
              </w:rPr>
            </w:pP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Совместный анализ текста на наличие в нём слов с </w:t>
            </w:r>
            <w:proofErr w:type="spellStart"/>
            <w:proofErr w:type="gramStart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буквосо</w:t>
            </w:r>
            <w:proofErr w:type="spellEnd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четаниями</w:t>
            </w:r>
            <w:proofErr w:type="spellEnd"/>
            <w:proofErr w:type="gramEnd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ши, </w:t>
            </w:r>
            <w:proofErr w:type="spellStart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выписывание из текста слов с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буквосочетания​ ми </w:t>
            </w:r>
            <w:proofErr w:type="spellStart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ши;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4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4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1F7E72">
        <w:trPr>
          <w:trHeight w:hRule="exact" w:val="10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Pr="00602E34" w:rsidRDefault="00602E3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применением: </w:t>
            </w:r>
            <w:proofErr w:type="spellStart"/>
            <w:r w:rsidRPr="00602E34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602E34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ща, </w:t>
            </w:r>
            <w:proofErr w:type="gramStart"/>
            <w:r w:rsidRPr="00602E34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чу</w:t>
            </w:r>
            <w:proofErr w:type="gramEnd"/>
            <w:r w:rsidRPr="00602E34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602E34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1F7E72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Pr="00602E34" w:rsidRDefault="00602E34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Совместный анализ текста на наличие в нём слов с </w:t>
            </w:r>
            <w:proofErr w:type="spellStart"/>
            <w:proofErr w:type="gramStart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буквосо</w:t>
            </w:r>
            <w:proofErr w:type="spellEnd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четаниями</w:t>
            </w:r>
            <w:proofErr w:type="spellEnd"/>
            <w:proofErr w:type="gramEnd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ши, </w:t>
            </w:r>
            <w:proofErr w:type="spellStart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выписывание из текста слов с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буквосочетания​ ми </w:t>
            </w:r>
            <w:proofErr w:type="spellStart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ши;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1F7E72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Pr="00602E34" w:rsidRDefault="00602E34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lang w:val="ru-RU"/>
              </w:rPr>
            </w:pP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прописная буква в начале предложения, в именах собственных (имена людей, клички животных)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1F7E72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Pr="00602E34" w:rsidRDefault="00602E34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Комментированная запись предложений с обязательным объяснением случаев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употребления заглавной буквы;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 «Кто больше»: подбор и запись имён собственных на заданную букву;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1F7E72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Pr="00602E34" w:rsidRDefault="00602E34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перенос слов по слогам без стечения согласных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1F7E72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Pr="00602E34" w:rsidRDefault="00602E3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Pr="00602E34" w:rsidRDefault="00602E34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1F7E72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3.12.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Pr="00602E34" w:rsidRDefault="00602E34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знаки препинания в конце предложения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1F7E72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Pr="00602E34" w:rsidRDefault="00602E34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Комментированная запись предложений с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обязательным объяснением случаев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употребления заглавной буквы;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</w:tbl>
    <w:p w:rsidR="001F7E72" w:rsidRDefault="001F7E72">
      <w:pPr>
        <w:autoSpaceDE w:val="0"/>
        <w:autoSpaceDN w:val="0"/>
        <w:spacing w:after="0" w:line="14" w:lineRule="exact"/>
      </w:pPr>
    </w:p>
    <w:p w:rsidR="001F7E72" w:rsidRDefault="001F7E72">
      <w:pPr>
        <w:sectPr w:rsidR="001F7E72">
          <w:pgSz w:w="16840" w:h="11900"/>
          <w:pgMar w:top="284" w:right="640" w:bottom="28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512"/>
        <w:gridCol w:w="528"/>
        <w:gridCol w:w="1104"/>
        <w:gridCol w:w="1140"/>
        <w:gridCol w:w="806"/>
        <w:gridCol w:w="3446"/>
        <w:gridCol w:w="1116"/>
        <w:gridCol w:w="1382"/>
      </w:tblGrid>
      <w:tr w:rsidR="001F7E72">
        <w:trPr>
          <w:trHeight w:hRule="exact" w:val="1122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1F7E72"/>
        </w:tc>
        <w:tc>
          <w:tcPr>
            <w:tcW w:w="5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1F7E72"/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1F7E72"/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1F7E72"/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F7E72" w:rsidRDefault="001F7E72"/>
        </w:tc>
        <w:tc>
          <w:tcPr>
            <w:tcW w:w="806" w:type="dxa"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1F7E72"/>
        </w:tc>
        <w:tc>
          <w:tcPr>
            <w:tcW w:w="3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1F7E72"/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1F7E72"/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1F7E72"/>
        </w:tc>
      </w:tr>
      <w:tr w:rsidR="001F7E72">
        <w:trPr>
          <w:trHeight w:hRule="exact" w:val="348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8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1F7E72"/>
        </w:tc>
      </w:tr>
      <w:tr w:rsidR="001F7E72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СИСТЕМАТИЧЕСКИЙ КУРС</w:t>
            </w:r>
          </w:p>
        </w:tc>
      </w:tr>
      <w:tr w:rsidR="001F7E72" w:rsidRPr="007139D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Pr="00602E34" w:rsidRDefault="00602E34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602E3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Общие сведения о языке</w:t>
            </w:r>
          </w:p>
        </w:tc>
      </w:tr>
      <w:tr w:rsidR="001F7E7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Pr="00602E34" w:rsidRDefault="00602E34">
            <w:pPr>
              <w:autoSpaceDE w:val="0"/>
              <w:autoSpaceDN w:val="0"/>
              <w:spacing w:before="76" w:after="0" w:line="245" w:lineRule="auto"/>
              <w:ind w:left="72" w:right="1872"/>
              <w:rPr>
                <w:lang w:val="ru-RU"/>
              </w:rPr>
            </w:pP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 как основное средство человеческого общения. Осознание целей и ситуаций общения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1F7E72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Pr="00602E34" w:rsidRDefault="00602E34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на тему «Язык — средство общения людей»;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«Можно ли общаться без помощи языка?»;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1F7E72">
        <w:trPr>
          <w:trHeight w:hRule="exact" w:val="384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1F7E7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F7E72" w:rsidRDefault="001F7E72"/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1F7E72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1F7E72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1F7E72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1F7E72"/>
        </w:tc>
      </w:tr>
      <w:tr w:rsidR="001F7E7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Фонетика</w:t>
            </w:r>
            <w:proofErr w:type="spellEnd"/>
          </w:p>
        </w:tc>
      </w:tr>
      <w:tr w:rsidR="001F7E72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47" w:lineRule="auto"/>
              <w:ind w:left="72" w:right="432"/>
            </w:pP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Звуки речи. Гласные и согласные звуки, их различение. Ударение в слове. Гласные ударные и безударные.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Твёрдые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мягкие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согласные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1F7E72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Pr="00602E34" w:rsidRDefault="00602E34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«Что мы знаем о звуках русского языка», в </w:t>
            </w:r>
            <w:proofErr w:type="gramStart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ходе</w:t>
            </w:r>
            <w:proofErr w:type="gramEnd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которой актуализируются знания,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приобретённые в период обучения грамоте; Игровое упражнение «Назови звук»: ведущий кидает мяч и просит привести пример звука (гласного звука; твёрдого согласного; мягкого согласного; звонкого согласного; глухого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согласного);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«Придумай слово с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заданным звуком»;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1F7E72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45" w:lineRule="auto"/>
              <w:ind w:left="72" w:right="576"/>
            </w:pP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Звонкие и глухие согласные звуки, их различение. Согласный звук</w:t>
            </w:r>
            <w:r w:rsidRPr="00602E34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 [й’]</w:t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гласный звук </w:t>
            </w:r>
            <w:r w:rsidRPr="00602E34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[и]</w:t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Шипящие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[ж], [ш], [ч’], [щ’]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1F7E72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Pr="00602E34" w:rsidRDefault="00602E34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установление основания для сравнения звуков;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характеризовать (устно) звуки по заданным признакам;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«Объясняем особенности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гласных и </w:t>
            </w:r>
            <w:proofErr w:type="spellStart"/>
            <w:proofErr w:type="gramStart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соглас</w:t>
            </w:r>
            <w:proofErr w:type="spellEnd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ных</w:t>
            </w:r>
            <w:proofErr w:type="spellEnd"/>
            <w:proofErr w:type="gramEnd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звуков»;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«Отгадай звук» (определение звука по его </w:t>
            </w:r>
            <w:proofErr w:type="spellStart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</w:t>
            </w:r>
            <w:proofErr w:type="spellEnd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стике</w:t>
            </w:r>
            <w:proofErr w:type="spellEnd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1F7E7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Pr="00602E34" w:rsidRDefault="00602E3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Слог. Определение количества слогов в слове. Ударный слог. Деление слов на слоги (простые случаи, без стечения согласных)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1F7E72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Pr="00602E34" w:rsidRDefault="00602E34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Дидактическая игра «Детективы», в ходе игры нужно в ряду предложенных слов находить слова с заданными характеристиками звукового состава;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1F7E72">
        <w:trPr>
          <w:trHeight w:hRule="exact" w:val="350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1F7E72"/>
        </w:tc>
      </w:tr>
      <w:tr w:rsidR="001F7E72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Графика</w:t>
            </w:r>
            <w:proofErr w:type="spellEnd"/>
          </w:p>
        </w:tc>
      </w:tr>
    </w:tbl>
    <w:p w:rsidR="001F7E72" w:rsidRDefault="001F7E72">
      <w:pPr>
        <w:autoSpaceDE w:val="0"/>
        <w:autoSpaceDN w:val="0"/>
        <w:spacing w:after="0" w:line="14" w:lineRule="exact"/>
      </w:pPr>
    </w:p>
    <w:p w:rsidR="001F7E72" w:rsidRDefault="001F7E72">
      <w:pPr>
        <w:autoSpaceDE w:val="0"/>
        <w:autoSpaceDN w:val="0"/>
        <w:spacing w:after="0" w:line="14" w:lineRule="exact"/>
      </w:pPr>
    </w:p>
    <w:p w:rsidR="001F7E72" w:rsidRDefault="001F7E72">
      <w:pPr>
        <w:sectPr w:rsidR="001F7E72">
          <w:pgSz w:w="16840" w:h="11900"/>
          <w:pgMar w:top="0" w:right="640" w:bottom="105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F7E72" w:rsidRDefault="001F7E7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512"/>
        <w:gridCol w:w="528"/>
        <w:gridCol w:w="1104"/>
        <w:gridCol w:w="1140"/>
        <w:gridCol w:w="806"/>
        <w:gridCol w:w="3446"/>
        <w:gridCol w:w="1116"/>
        <w:gridCol w:w="1382"/>
      </w:tblGrid>
      <w:tr w:rsidR="001F7E72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Pr="00602E34" w:rsidRDefault="00602E34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 и буква. Различение звуков и букв. Обозначение на письме твёрдости согласных звуков буквами </w:t>
            </w:r>
            <w:r w:rsidRPr="00602E34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а, о, у, ы, э</w:t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слова с буквой </w:t>
            </w:r>
            <w:r w:rsidRPr="00602E34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э</w:t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Обозначение на письме мягкости согласных звуков буквами </w:t>
            </w:r>
            <w:r w:rsidRPr="00602E34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я, и</w:t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Функции букв </w:t>
            </w:r>
            <w:r w:rsidRPr="00602E34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</w:t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1F7E72" w:rsidRPr="00602E34" w:rsidRDefault="00602E34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Мягкий знак как показатель мягкости предшествующего согласного звука в конце слова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1F7E72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Pr="00602E34" w:rsidRDefault="00602E34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</w:t>
            </w:r>
            <w:proofErr w:type="spellStart"/>
            <w:proofErr w:type="gramStart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</w:t>
            </w:r>
            <w:proofErr w:type="spellEnd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​буквенный</w:t>
            </w:r>
            <w:proofErr w:type="gramEnd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состав слов; Упражнение: подбор 1—2 слов к предложенной </w:t>
            </w:r>
            <w:proofErr w:type="spellStart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</w:t>
            </w:r>
            <w:proofErr w:type="spellEnd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​бук​венной модели;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«Сравниваем звуковой и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буквенный состав слов», в ходе диалога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формулируются выводы о возможных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соотношениях звукового и буквенного состава слов;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1F7E72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Pr="00602E34" w:rsidRDefault="00602E34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соотношения звукового и буквенного состава слова в словах типа стол, конь.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1F7E72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Pr="00602E34" w:rsidRDefault="00602E34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таблицей: заполнение таблицы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примерами слов с разным соотношением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количества звуков и букв для каждой из трёх колонок: количество звуков равно количеству букв, количество звуков меньше количества букв, количество звуков больше количества букв;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1F7E7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Pr="00602E34" w:rsidRDefault="00602E34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небуквенных графических средств: пробела между словами, знака переноса.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1F7E72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Pr="00602E34" w:rsidRDefault="00602E34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нахождение в тексте слов с заданными характеристиками звукового и слогового состава слова;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1F7E7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Русский алфавит: правильное название букв, знание их последовательности.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алфавита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упорядочения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списка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1F7E72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Pr="00602E34" w:rsidRDefault="00602E34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</w:t>
            </w:r>
            <w:proofErr w:type="gramStart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а-</w:t>
            </w:r>
            <w:proofErr w:type="gramEnd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​соревнование «Повтори алфавит»;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Совместное выполнение упражнения «Запиши слова по алфавиту»;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1F7E72">
        <w:trPr>
          <w:trHeight w:hRule="exact" w:val="350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1F7E72"/>
        </w:tc>
      </w:tr>
      <w:tr w:rsidR="001F7E72">
        <w:trPr>
          <w:trHeight w:hRule="exact" w:val="34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Лексика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морфология</w:t>
            </w:r>
            <w:proofErr w:type="spellEnd"/>
          </w:p>
        </w:tc>
      </w:tr>
      <w:tr w:rsidR="001F7E7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Pr="00602E34" w:rsidRDefault="00602E3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 как единица языка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1F7E72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Pr="00602E34" w:rsidRDefault="00602E34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</w:t>
            </w:r>
            <w:proofErr w:type="gramStart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диалог</w:t>
            </w:r>
            <w:proofErr w:type="gramEnd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«На какие вопросы могут отвечать слова?»;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1F7E72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Pr="00602E34" w:rsidRDefault="00602E34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 как название предмета, признака предмета, действия предмета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1F7E72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Pr="00602E34" w:rsidRDefault="00602E34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отвечающими на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 «кто?», «что?»;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Совместное выполнение группировки слов по заданному признаку: отвечают на вопрос «что?»/ отвечают на </w:t>
            </w:r>
            <w:proofErr w:type="spellStart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</w:t>
            </w:r>
            <w:proofErr w:type="gramStart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«к</w:t>
            </w:r>
            <w:proofErr w:type="gramEnd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</w:t>
            </w:r>
            <w:proofErr w:type="spellEnd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?»;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отвечающими на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 «какой?», «какая?», «какое?», «какие?»; Комментированное выполнение задания: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нахождение в тексте слов по заданным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основаниям, например поиск слов, отвечающих на вопрос «какая?»;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отвечающими на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вопросы «что делать?», «что сделать?»;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Pr="00602E34" w:rsidRDefault="00602E34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1F7E72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Pr="00602E34" w:rsidRDefault="00602E3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Выявление слов, значение которых требует уточнения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1F7E72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Pr="00602E34" w:rsidRDefault="00602E3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отработка умения задавать к приведённым словам вопросы «что </w:t>
            </w:r>
            <w:proofErr w:type="spellStart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делать?»</w:t>
            </w:r>
            <w:proofErr w:type="gramStart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что</w:t>
            </w:r>
            <w:proofErr w:type="spellEnd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сделать?»;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нахождение в тексте слов по заданному основанию, например слов,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отвечающих на вопрос «что делает?»;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Pr="00602E34" w:rsidRDefault="00602E34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1F7E72">
        <w:trPr>
          <w:trHeight w:hRule="exact" w:val="348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8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1F7E72"/>
        </w:tc>
      </w:tr>
      <w:tr w:rsidR="001F7E72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5.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Синтаксис</w:t>
            </w:r>
            <w:proofErr w:type="spellEnd"/>
          </w:p>
        </w:tc>
      </w:tr>
    </w:tbl>
    <w:p w:rsidR="001F7E72" w:rsidRDefault="001F7E72">
      <w:pPr>
        <w:autoSpaceDE w:val="0"/>
        <w:autoSpaceDN w:val="0"/>
        <w:spacing w:after="0" w:line="14" w:lineRule="exact"/>
      </w:pPr>
    </w:p>
    <w:p w:rsidR="001F7E72" w:rsidRDefault="001F7E72">
      <w:pPr>
        <w:sectPr w:rsidR="001F7E72">
          <w:pgSz w:w="16840" w:h="11900"/>
          <w:pgMar w:top="284" w:right="640" w:bottom="2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F7E72" w:rsidRDefault="001F7E7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512"/>
        <w:gridCol w:w="528"/>
        <w:gridCol w:w="1104"/>
        <w:gridCol w:w="1140"/>
        <w:gridCol w:w="806"/>
        <w:gridCol w:w="3446"/>
        <w:gridCol w:w="1116"/>
        <w:gridCol w:w="1382"/>
      </w:tblGrid>
      <w:tr w:rsidR="001F7E72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Pr="00602E34" w:rsidRDefault="00602E34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Предложение как единица языка (ознакомление). Слово, предложение (наблюдение над сходством и различием).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1F7E72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Pr="00602E34" w:rsidRDefault="00602E34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со схемой предложения: умение читать схему </w:t>
            </w:r>
            <w:proofErr w:type="spellStart"/>
            <w:proofErr w:type="gramStart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жения</w:t>
            </w:r>
            <w:proofErr w:type="spellEnd"/>
            <w:proofErr w:type="gramEnd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преобразовывать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информацию, полученную из схемы: составлять предложения, соответствующие схеме, с учётом знаков препинания в конце схемы;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1F7E7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Pr="00602E34" w:rsidRDefault="00602E3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связи слов в предложении при помощи смысловых вопросов.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1F7E72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Pr="00602E34" w:rsidRDefault="00602E34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группах: восстановление предложения в процессе выбора нужной формы слова, данного в скобках;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1F7E72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Восстановление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деформированных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1F7E72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Pr="00602E34" w:rsidRDefault="00602E34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сюжетными картинками и небольшим текстом: выбор фрагментов текста, которые могут быть подписями под каждой из картинок; Практическая работа: деление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деформированного текста на предложения,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корректировка оформления предложений,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списывание с учётом правильного оформления </w:t>
            </w:r>
            <w:proofErr w:type="spellStart"/>
            <w:proofErr w:type="gramStart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ний</w:t>
            </w:r>
            <w:proofErr w:type="spellEnd"/>
            <w:proofErr w:type="gramEnd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1F7E7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Pr="00602E34" w:rsidRDefault="00602E3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1F7E72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Pr="00602E34" w:rsidRDefault="00602E34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составление предложения из набора слов;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1F7E72">
        <w:trPr>
          <w:trHeight w:hRule="exact" w:val="348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1F7E72"/>
        </w:tc>
      </w:tr>
      <w:tr w:rsidR="001F7E72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6.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Орфография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пунктуация</w:t>
            </w:r>
            <w:proofErr w:type="spellEnd"/>
          </w:p>
        </w:tc>
      </w:tr>
      <w:tr w:rsidR="001F7E72">
        <w:trPr>
          <w:trHeight w:hRule="exact" w:val="80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6.1.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Pr="00602E34" w:rsidRDefault="00602E34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Ознакомление с правилами правописания и их применение: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раздельное написание слов в предложении;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прописная буква в начале предложения и в именах собственных: в именах и фамилиях людей, кличках животных;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перенос слов (без учёта морфемного членения слова);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гласные после шипящих в сочетаниях </w:t>
            </w:r>
            <w:proofErr w:type="spellStart"/>
            <w:r w:rsidRPr="00602E34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602E34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, ши</w:t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(в положении под ударением), </w:t>
            </w:r>
            <w:proofErr w:type="spellStart"/>
            <w:r w:rsidRPr="00602E34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602E34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ща, </w:t>
            </w:r>
            <w:proofErr w:type="gramStart"/>
            <w:r w:rsidRPr="00602E34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чу</w:t>
            </w:r>
            <w:proofErr w:type="gramEnd"/>
            <w:r w:rsidRPr="00602E34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602E34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602E34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;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сочетания </w:t>
            </w:r>
            <w:proofErr w:type="spellStart"/>
            <w:r w:rsidRPr="00602E34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чк</w:t>
            </w:r>
            <w:proofErr w:type="spellEnd"/>
            <w:r w:rsidRPr="00602E34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602E34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чн</w:t>
            </w:r>
            <w:proofErr w:type="spellEnd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слова с непроверяемыми гласными и согласными (перечень слов в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орфографическом словаре учебника);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знаки препинания в конце предложения: точка, вопросительный и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восклицательный знаки.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1F7E72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Pr="00602E34" w:rsidRDefault="00602E34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сходными по звучанию, но </w:t>
            </w:r>
            <w:proofErr w:type="spellStart"/>
            <w:proofErr w:type="gramStart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</w:t>
            </w:r>
            <w:proofErr w:type="spellEnd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ными</w:t>
            </w:r>
            <w:proofErr w:type="spellEnd"/>
            <w:proofErr w:type="gramEnd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 написанию, установление причин возможной ошибки при записи этих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слов;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написанием в предложенных текстах </w:t>
            </w:r>
            <w:proofErr w:type="spellStart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</w:t>
            </w:r>
            <w:proofErr w:type="spellEnd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ственных</w:t>
            </w:r>
            <w:proofErr w:type="spellEnd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имён существительных, формулирование выводов, соотнесение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сделанных выводов с формулировкой правила в учебнике;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предложений, включающих </w:t>
            </w:r>
            <w:proofErr w:type="spellStart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собствен</w:t>
            </w:r>
            <w:proofErr w:type="spellEnd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ные</w:t>
            </w:r>
            <w:proofErr w:type="spellEnd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имена существительные; </w:t>
            </w:r>
            <w:r w:rsidRPr="00602E34">
              <w:rPr>
                <w:lang w:val="ru-RU"/>
              </w:rPr>
              <w:br/>
            </w:r>
            <w:proofErr w:type="gramStart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придумать небольшой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рассказ, включив в него определённое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 собственных имён существительных; Практическая работа: использовать правило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правописания собственных имён при решении практических задач (выбор написания,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например:</w:t>
            </w:r>
            <w:proofErr w:type="gramEnd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Орёл — орёл, Снежинка — снежинка, Пушок — пушок и т. д.).;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выбор необходимого знака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препинания в конце предложения;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языковым материалом,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связанным с </w:t>
            </w:r>
            <w:proofErr w:type="spellStart"/>
            <w:proofErr w:type="gramStart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перено</w:t>
            </w:r>
            <w:proofErr w:type="spellEnd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​сом</w:t>
            </w:r>
            <w:proofErr w:type="gramEnd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слов, формулирование на основе наблюдения правила переноса слов; Упражнение: запись слов с делением для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переноса;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поиск в тексте слов, которые нельзя переносить;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Орфографический тренинг: отработка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правописания </w:t>
            </w:r>
            <w:proofErr w:type="spellStart"/>
            <w:proofErr w:type="gramStart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сочета</w:t>
            </w:r>
            <w:proofErr w:type="spellEnd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ний</w:t>
            </w:r>
            <w:proofErr w:type="spellEnd"/>
            <w:proofErr w:type="gramEnd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ши, </w:t>
            </w:r>
            <w:proofErr w:type="spellStart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осуществление самоконтроля при использовании правил;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написанием слов с сочетаниями </w:t>
            </w:r>
            <w:proofErr w:type="spellStart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чк</w:t>
            </w:r>
            <w:proofErr w:type="spellEnd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чн</w:t>
            </w:r>
            <w:proofErr w:type="spellEnd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формулирование правила по результатам наблюдения, соотнесение вывода с текстом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учебника;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Орфографический тренинг: написание слов с сочетаниями </w:t>
            </w:r>
            <w:proofErr w:type="spellStart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чк</w:t>
            </w:r>
            <w:proofErr w:type="spellEnd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чн</w:t>
            </w:r>
            <w:proofErr w:type="spellEnd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Проектное задание: подобрать текст диктанта, который можно использовать для проверки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написания сочетаний гласных после шипящих;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Pr="00602E34" w:rsidRDefault="00602E34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1F7E72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Усвоение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алгоритма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списывания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1F7E72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Pr="00602E34" w:rsidRDefault="00602E34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выявление места в слове, где можно допустить ошибку;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Беседа, актуализирующая последовательность действий при списывании;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Орфографический тренинг правильности и аккуратности списывания;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Pr="00602E34" w:rsidRDefault="00602E3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1F7E72">
        <w:trPr>
          <w:trHeight w:hRule="exact" w:val="348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8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1F7E72"/>
        </w:tc>
      </w:tr>
      <w:tr w:rsidR="001F7E72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7.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речи</w:t>
            </w:r>
            <w:proofErr w:type="spellEnd"/>
          </w:p>
        </w:tc>
      </w:tr>
    </w:tbl>
    <w:p w:rsidR="001F7E72" w:rsidRDefault="001F7E72">
      <w:pPr>
        <w:autoSpaceDE w:val="0"/>
        <w:autoSpaceDN w:val="0"/>
        <w:spacing w:after="0" w:line="14" w:lineRule="exact"/>
      </w:pPr>
    </w:p>
    <w:p w:rsidR="001F7E72" w:rsidRDefault="001F7E72">
      <w:pPr>
        <w:sectPr w:rsidR="001F7E72">
          <w:pgSz w:w="16840" w:h="11900"/>
          <w:pgMar w:top="284" w:right="640" w:bottom="53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F7E72" w:rsidRDefault="001F7E7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512"/>
        <w:gridCol w:w="528"/>
        <w:gridCol w:w="1104"/>
        <w:gridCol w:w="1140"/>
        <w:gridCol w:w="806"/>
        <w:gridCol w:w="3446"/>
        <w:gridCol w:w="1116"/>
        <w:gridCol w:w="1382"/>
      </w:tblGrid>
      <w:tr w:rsidR="001F7E72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Pr="00602E34" w:rsidRDefault="00602E3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1F7E72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Pr="00602E34" w:rsidRDefault="00602E3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диалог, в ходе которого обсуждаются ситуации общения, в которых выражается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просьба, обосновывается выбор слов речевого этикета, соответствующих ситуации выражения просьбы;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 вежливого отказа с </w:t>
            </w:r>
            <w:proofErr w:type="spellStart"/>
            <w:proofErr w:type="gramStart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</w:t>
            </w:r>
            <w:proofErr w:type="spellEnd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зованием</w:t>
            </w:r>
            <w:proofErr w:type="spellEnd"/>
            <w:proofErr w:type="gramEnd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опорных слов;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1F7E72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Pr="00602E34" w:rsidRDefault="00602E3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 как единица речи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1F7E72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Pr="00602E34" w:rsidRDefault="00602E34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оценивание дидактического текста с точки зрения наличия/отсутствия необходимых элементов </w:t>
            </w:r>
            <w:proofErr w:type="spellStart"/>
            <w:proofErr w:type="gramStart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речево</w:t>
            </w:r>
            <w:proofErr w:type="spellEnd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</w:t>
            </w:r>
            <w:proofErr w:type="spellEnd"/>
            <w:proofErr w:type="gramEnd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этикета в описанных в тексте ситуациях общения;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1F7E7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Pr="00602E34" w:rsidRDefault="00602E34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Осознание </w:t>
            </w:r>
            <w:proofErr w:type="gramStart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ситуации</w:t>
            </w:r>
            <w:proofErr w:type="gramEnd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общения: с </w:t>
            </w:r>
            <w:proofErr w:type="gramStart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какой</w:t>
            </w:r>
            <w:proofErr w:type="gramEnd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целью, с кем и где происходит общение.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1F7E72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Pr="00602E34" w:rsidRDefault="00602E34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придумать ситуации общения, в </w:t>
            </w:r>
            <w:proofErr w:type="gramStart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кото​</w:t>
            </w:r>
            <w:proofErr w:type="spellStart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рых</w:t>
            </w:r>
            <w:proofErr w:type="spellEnd"/>
            <w:proofErr w:type="gramEnd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могут быть употреблены предложенные этикетные слова;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1F7E72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Pr="00602E34" w:rsidRDefault="00602E34">
            <w:pPr>
              <w:autoSpaceDE w:val="0"/>
              <w:autoSpaceDN w:val="0"/>
              <w:spacing w:before="76" w:after="0" w:line="245" w:lineRule="auto"/>
              <w:ind w:left="72" w:right="1008"/>
              <w:rPr>
                <w:lang w:val="ru-RU"/>
              </w:rPr>
            </w:pP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Ситуации устного общения (чтение диалогов по ролям, просмотр видеоматериалов, прослушивание аудиозаписи).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1F7E72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Pr="00602E34" w:rsidRDefault="00602E34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ситуации, содержащей извинение, анализ данной ситуации, выбор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адекватных средств </w:t>
            </w:r>
            <w:proofErr w:type="spellStart"/>
            <w:proofErr w:type="gramStart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выраже</w:t>
            </w:r>
            <w:proofErr w:type="spellEnd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proofErr w:type="gramEnd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извинения;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выбор из </w:t>
            </w:r>
            <w:proofErr w:type="spellStart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женного</w:t>
            </w:r>
            <w:proofErr w:type="spellEnd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набора этикетных слов,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соответствующих заданным ситуациям общения;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1F7E72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Pr="00602E34" w:rsidRDefault="00602E34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1F7E72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Pr="00602E34" w:rsidRDefault="00602E34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рисунками, на которых изображены разные </w:t>
            </w:r>
            <w:proofErr w:type="spellStart"/>
            <w:proofErr w:type="gramStart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</w:t>
            </w:r>
            <w:proofErr w:type="spellEnd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ции</w:t>
            </w:r>
            <w:proofErr w:type="spellEnd"/>
            <w:proofErr w:type="gramEnd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общения (приветствие, </w:t>
            </w:r>
            <w:r w:rsidRPr="00602E34">
              <w:rPr>
                <w:lang w:val="ru-RU"/>
              </w:rPr>
              <w:br/>
            </w: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прощание, извинение, </w:t>
            </w:r>
            <w:proofErr w:type="spellStart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благодар</w:t>
            </w:r>
            <w:proofErr w:type="spellEnd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ность</w:t>
            </w:r>
            <w:proofErr w:type="spellEnd"/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обращение с просьбой), устное обсуждение этих ситуаций, выбор соответствующих каждой ситуации слов речевого этикета;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1F7E72">
        <w:trPr>
          <w:trHeight w:hRule="exact" w:val="348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8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1F7E72"/>
        </w:tc>
      </w:tr>
      <w:tr w:rsidR="001F7E72">
        <w:trPr>
          <w:trHeight w:hRule="exact" w:val="348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8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1F7E72"/>
        </w:tc>
      </w:tr>
      <w:tr w:rsidR="001F7E72">
        <w:trPr>
          <w:trHeight w:hRule="exact" w:val="328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Pr="00602E34" w:rsidRDefault="00602E3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02E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F7E72" w:rsidRDefault="00602E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6750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E72" w:rsidRDefault="001F7E72"/>
        </w:tc>
      </w:tr>
    </w:tbl>
    <w:p w:rsidR="001F7E72" w:rsidRDefault="001F7E72">
      <w:pPr>
        <w:autoSpaceDE w:val="0"/>
        <w:autoSpaceDN w:val="0"/>
        <w:spacing w:after="0" w:line="14" w:lineRule="exact"/>
      </w:pPr>
    </w:p>
    <w:p w:rsidR="001F7E72" w:rsidRDefault="001F7E72">
      <w:pPr>
        <w:sectPr w:rsidR="001F7E7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F7E72" w:rsidRDefault="001F7E72">
      <w:pPr>
        <w:autoSpaceDE w:val="0"/>
        <w:autoSpaceDN w:val="0"/>
        <w:spacing w:after="78" w:line="220" w:lineRule="exact"/>
      </w:pPr>
    </w:p>
    <w:p w:rsidR="001F7E72" w:rsidRDefault="00602E34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Style w:val="aff0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537"/>
        <w:gridCol w:w="860"/>
        <w:gridCol w:w="1785"/>
        <w:gridCol w:w="1841"/>
        <w:gridCol w:w="1292"/>
        <w:gridCol w:w="1384"/>
      </w:tblGrid>
      <w:tr w:rsidR="004E6748" w:rsidTr="004E6748">
        <w:tc>
          <w:tcPr>
            <w:tcW w:w="1101" w:type="dxa"/>
            <w:vMerge w:val="restart"/>
          </w:tcPr>
          <w:p w:rsidR="004E6748" w:rsidRPr="004E6748" w:rsidRDefault="004E6748" w:rsidP="004E6748">
            <w:pPr>
              <w:tabs>
                <w:tab w:val="left" w:pos="851"/>
              </w:tabs>
              <w:autoSpaceDE w:val="0"/>
              <w:autoSpaceDN w:val="0"/>
              <w:spacing w:before="98" w:line="262" w:lineRule="auto"/>
              <w:ind w:left="72" w:right="176"/>
              <w:jc w:val="center"/>
              <w:rPr>
                <w:sz w:val="20"/>
                <w:szCs w:val="20"/>
              </w:rPr>
            </w:pPr>
            <w:r w:rsidRPr="004E674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№</w:t>
            </w:r>
            <w:r w:rsidRPr="004E6748">
              <w:rPr>
                <w:sz w:val="20"/>
                <w:szCs w:val="20"/>
              </w:rPr>
              <w:br/>
            </w:r>
            <w:r w:rsidRPr="004E674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537" w:type="dxa"/>
            <w:vMerge w:val="restart"/>
          </w:tcPr>
          <w:p w:rsidR="004E6748" w:rsidRDefault="004E6748" w:rsidP="005D5D55">
            <w:pPr>
              <w:autoSpaceDE w:val="0"/>
              <w:autoSpaceDN w:val="0"/>
              <w:spacing w:before="98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486" w:type="dxa"/>
            <w:gridSpan w:val="3"/>
          </w:tcPr>
          <w:p w:rsidR="004E6748" w:rsidRDefault="004E6748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92" w:type="dxa"/>
            <w:vMerge w:val="restart"/>
          </w:tcPr>
          <w:p w:rsidR="004E6748" w:rsidRDefault="004E6748" w:rsidP="005D5D55">
            <w:pPr>
              <w:autoSpaceDE w:val="0"/>
              <w:autoSpaceDN w:val="0"/>
              <w:spacing w:before="98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384" w:type="dxa"/>
            <w:vMerge w:val="restart"/>
          </w:tcPr>
          <w:p w:rsidR="004E6748" w:rsidRDefault="004E6748" w:rsidP="005D5D55">
            <w:pPr>
              <w:autoSpaceDE w:val="0"/>
              <w:autoSpaceDN w:val="0"/>
              <w:spacing w:before="98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4E6748" w:rsidTr="004E6748">
        <w:tc>
          <w:tcPr>
            <w:tcW w:w="1101" w:type="dxa"/>
            <w:vMerge/>
          </w:tcPr>
          <w:p w:rsidR="004E6748" w:rsidRDefault="004E6748" w:rsidP="005D5D55"/>
        </w:tc>
        <w:tc>
          <w:tcPr>
            <w:tcW w:w="2537" w:type="dxa"/>
            <w:vMerge/>
          </w:tcPr>
          <w:p w:rsidR="004E6748" w:rsidRDefault="004E6748" w:rsidP="005D5D55"/>
        </w:tc>
        <w:tc>
          <w:tcPr>
            <w:tcW w:w="860" w:type="dxa"/>
          </w:tcPr>
          <w:p w:rsidR="004E6748" w:rsidRDefault="004E6748" w:rsidP="005D5D55">
            <w:pPr>
              <w:autoSpaceDE w:val="0"/>
              <w:autoSpaceDN w:val="0"/>
              <w:spacing w:before="98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785" w:type="dxa"/>
          </w:tcPr>
          <w:p w:rsidR="004E6748" w:rsidRDefault="004E6748" w:rsidP="005D5D55">
            <w:pPr>
              <w:autoSpaceDE w:val="0"/>
              <w:autoSpaceDN w:val="0"/>
              <w:spacing w:before="98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841" w:type="dxa"/>
          </w:tcPr>
          <w:p w:rsidR="004E6748" w:rsidRDefault="004E6748" w:rsidP="005D5D55">
            <w:pPr>
              <w:autoSpaceDE w:val="0"/>
              <w:autoSpaceDN w:val="0"/>
              <w:spacing w:before="98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292" w:type="dxa"/>
            <w:vMerge/>
          </w:tcPr>
          <w:p w:rsidR="004E6748" w:rsidRDefault="004E6748" w:rsidP="005D5D55"/>
        </w:tc>
        <w:tc>
          <w:tcPr>
            <w:tcW w:w="1384" w:type="dxa"/>
            <w:vMerge/>
          </w:tcPr>
          <w:p w:rsidR="004E6748" w:rsidRDefault="004E6748" w:rsidP="005D5D55"/>
        </w:tc>
      </w:tr>
      <w:tr w:rsidR="004E6748" w:rsidRPr="005D5D55" w:rsidTr="004E6748">
        <w:tc>
          <w:tcPr>
            <w:tcW w:w="1101" w:type="dxa"/>
          </w:tcPr>
          <w:p w:rsidR="004E6748" w:rsidRPr="005D5D55" w:rsidRDefault="004E6748" w:rsidP="005D5D55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4E6748" w:rsidRPr="00876C24" w:rsidRDefault="00613D5C" w:rsidP="005D5D55">
            <w:pPr>
              <w:rPr>
                <w:lang w:val="ru-RU"/>
              </w:rPr>
            </w:pPr>
            <w:r w:rsidRPr="00876C24">
              <w:rPr>
                <w:lang w:val="ru-RU"/>
              </w:rPr>
              <w:t>Работа с серией сюжетных картинок. Пропись. Ориентировка на странице прописей</w:t>
            </w:r>
            <w:r w:rsidR="004E6748" w:rsidRPr="00876C24">
              <w:rPr>
                <w:lang w:val="ru-RU"/>
              </w:rPr>
              <w:t>.</w:t>
            </w:r>
          </w:p>
          <w:p w:rsidR="004E6748" w:rsidRPr="00876C24" w:rsidRDefault="004E6748" w:rsidP="005D5D55">
            <w:pPr>
              <w:rPr>
                <w:lang w:val="ru-RU"/>
              </w:rPr>
            </w:pPr>
          </w:p>
        </w:tc>
        <w:tc>
          <w:tcPr>
            <w:tcW w:w="860" w:type="dxa"/>
          </w:tcPr>
          <w:p w:rsidR="004E6748" w:rsidRPr="00DC04B4" w:rsidRDefault="00DC04B4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4E6748" w:rsidRPr="005D5D55" w:rsidRDefault="004E6748" w:rsidP="005D5D55"/>
        </w:tc>
        <w:tc>
          <w:tcPr>
            <w:tcW w:w="1841" w:type="dxa"/>
          </w:tcPr>
          <w:p w:rsidR="004E6748" w:rsidRPr="005D5D55" w:rsidRDefault="004E6748" w:rsidP="005D5D55"/>
        </w:tc>
        <w:tc>
          <w:tcPr>
            <w:tcW w:w="1292" w:type="dxa"/>
          </w:tcPr>
          <w:p w:rsidR="004E6748" w:rsidRPr="005D5D55" w:rsidRDefault="00876C24" w:rsidP="005D5D55">
            <w:r>
              <w:rPr>
                <w:sz w:val="20"/>
                <w:szCs w:val="20"/>
                <w:lang w:val="ru-RU"/>
              </w:rPr>
              <w:t>01.09.2022</w:t>
            </w:r>
          </w:p>
        </w:tc>
        <w:tc>
          <w:tcPr>
            <w:tcW w:w="1384" w:type="dxa"/>
          </w:tcPr>
          <w:p w:rsidR="004E6748" w:rsidRPr="005D5D55" w:rsidRDefault="004E6748" w:rsidP="005D5D55"/>
        </w:tc>
      </w:tr>
      <w:tr w:rsidR="004E6748" w:rsidRPr="005D5D55" w:rsidTr="004E6748">
        <w:tc>
          <w:tcPr>
            <w:tcW w:w="1101" w:type="dxa"/>
          </w:tcPr>
          <w:p w:rsidR="004E6748" w:rsidRPr="005D5D55" w:rsidRDefault="004E6748" w:rsidP="005D5D55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4E6748" w:rsidRPr="005D5D55" w:rsidRDefault="00613D5C" w:rsidP="005D5D55">
            <w:r w:rsidRPr="00876C24">
              <w:rPr>
                <w:lang w:val="ru-RU"/>
              </w:rPr>
              <w:t xml:space="preserve">Составление рассказов (устно) по </w:t>
            </w:r>
            <w:proofErr w:type="spellStart"/>
            <w:r w:rsidRPr="00876C24">
              <w:rPr>
                <w:lang w:val="ru-RU"/>
              </w:rPr>
              <w:t>собственым</w:t>
            </w:r>
            <w:proofErr w:type="spellEnd"/>
            <w:r w:rsidRPr="00876C24">
              <w:rPr>
                <w:lang w:val="ru-RU"/>
              </w:rPr>
              <w:t xml:space="preserve"> наблюдениям, по сюжетным картинкам на разные темы. </w:t>
            </w:r>
            <w:proofErr w:type="spellStart"/>
            <w:r w:rsidRPr="005D5D55">
              <w:t>Отработка</w:t>
            </w:r>
            <w:proofErr w:type="spellEnd"/>
            <w:r w:rsidRPr="005D5D55">
              <w:t xml:space="preserve"> </w:t>
            </w:r>
            <w:proofErr w:type="spellStart"/>
            <w:r w:rsidRPr="005D5D55">
              <w:t>алгоритма</w:t>
            </w:r>
            <w:proofErr w:type="spellEnd"/>
            <w:r w:rsidRPr="005D5D55">
              <w:t xml:space="preserve"> </w:t>
            </w:r>
            <w:proofErr w:type="spellStart"/>
            <w:r w:rsidRPr="005D5D55">
              <w:t>действий</w:t>
            </w:r>
            <w:proofErr w:type="spellEnd"/>
            <w:r w:rsidRPr="005D5D55">
              <w:t xml:space="preserve"> </w:t>
            </w:r>
            <w:proofErr w:type="spellStart"/>
            <w:r w:rsidRPr="005D5D55">
              <w:t>на</w:t>
            </w:r>
            <w:proofErr w:type="spellEnd"/>
            <w:r w:rsidRPr="005D5D55">
              <w:t xml:space="preserve"> </w:t>
            </w:r>
            <w:proofErr w:type="spellStart"/>
            <w:r w:rsidRPr="005D5D55">
              <w:t>странице</w:t>
            </w:r>
            <w:proofErr w:type="spellEnd"/>
            <w:r w:rsidRPr="005D5D55">
              <w:t xml:space="preserve"> </w:t>
            </w:r>
            <w:proofErr w:type="spellStart"/>
            <w:r w:rsidRPr="005D5D55">
              <w:t>прописей</w:t>
            </w:r>
            <w:proofErr w:type="spellEnd"/>
            <w:r w:rsidR="004E6748" w:rsidRPr="005D5D55">
              <w:t>.</w:t>
            </w:r>
          </w:p>
        </w:tc>
        <w:tc>
          <w:tcPr>
            <w:tcW w:w="860" w:type="dxa"/>
          </w:tcPr>
          <w:p w:rsidR="004E6748" w:rsidRPr="006F0626" w:rsidRDefault="006F0626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4E6748" w:rsidRPr="005D5D55" w:rsidRDefault="004E6748" w:rsidP="005D5D55"/>
        </w:tc>
        <w:tc>
          <w:tcPr>
            <w:tcW w:w="1841" w:type="dxa"/>
          </w:tcPr>
          <w:p w:rsidR="004E6748" w:rsidRPr="005D5D55" w:rsidRDefault="004E6748" w:rsidP="005D5D55"/>
        </w:tc>
        <w:tc>
          <w:tcPr>
            <w:tcW w:w="1292" w:type="dxa"/>
          </w:tcPr>
          <w:p w:rsidR="004E6748" w:rsidRPr="005D5D55" w:rsidRDefault="00876C24" w:rsidP="00876C24">
            <w:r>
              <w:rPr>
                <w:sz w:val="20"/>
                <w:szCs w:val="20"/>
                <w:lang w:val="ru-RU"/>
              </w:rPr>
              <w:t>02.09.2022</w:t>
            </w:r>
          </w:p>
        </w:tc>
        <w:tc>
          <w:tcPr>
            <w:tcW w:w="1384" w:type="dxa"/>
          </w:tcPr>
          <w:p w:rsidR="004E6748" w:rsidRPr="005D5D55" w:rsidRDefault="004E6748" w:rsidP="005D5D55"/>
        </w:tc>
      </w:tr>
      <w:tr w:rsidR="004E6748" w:rsidRPr="005D5D55" w:rsidTr="004E6748">
        <w:tc>
          <w:tcPr>
            <w:tcW w:w="1101" w:type="dxa"/>
          </w:tcPr>
          <w:p w:rsidR="004E6748" w:rsidRPr="005D5D55" w:rsidRDefault="004E6748" w:rsidP="005D5D55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4E6748" w:rsidRPr="005D5D55" w:rsidRDefault="00613D5C" w:rsidP="005D5D55">
            <w:r w:rsidRPr="00876C24">
              <w:rPr>
                <w:lang w:val="ru-RU"/>
              </w:rPr>
              <w:t xml:space="preserve">Составление рассказов (устно) по собственным наблюдениям, по сюжетным картинкам на разные темы. </w:t>
            </w:r>
            <w:proofErr w:type="spellStart"/>
            <w:r w:rsidRPr="005D5D55">
              <w:t>Проведение</w:t>
            </w:r>
            <w:proofErr w:type="spellEnd"/>
            <w:r w:rsidRPr="005D5D55">
              <w:t xml:space="preserve"> </w:t>
            </w:r>
            <w:proofErr w:type="spellStart"/>
            <w:r w:rsidRPr="005D5D55">
              <w:t>параллельных</w:t>
            </w:r>
            <w:proofErr w:type="spellEnd"/>
            <w:r w:rsidRPr="005D5D55">
              <w:t xml:space="preserve"> </w:t>
            </w:r>
            <w:proofErr w:type="spellStart"/>
            <w:r w:rsidRPr="005D5D55">
              <w:t>линий</w:t>
            </w:r>
            <w:proofErr w:type="spellEnd"/>
            <w:r w:rsidR="004E6748" w:rsidRPr="005D5D55">
              <w:t>.</w:t>
            </w:r>
          </w:p>
        </w:tc>
        <w:tc>
          <w:tcPr>
            <w:tcW w:w="860" w:type="dxa"/>
          </w:tcPr>
          <w:p w:rsidR="004E6748" w:rsidRPr="006F0626" w:rsidRDefault="006F0626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4E6748" w:rsidRPr="005D5D55" w:rsidRDefault="004E6748" w:rsidP="005D5D55"/>
        </w:tc>
        <w:tc>
          <w:tcPr>
            <w:tcW w:w="1841" w:type="dxa"/>
          </w:tcPr>
          <w:p w:rsidR="004E6748" w:rsidRPr="005D5D55" w:rsidRDefault="004E6748" w:rsidP="005D5D55"/>
        </w:tc>
        <w:tc>
          <w:tcPr>
            <w:tcW w:w="1292" w:type="dxa"/>
          </w:tcPr>
          <w:p w:rsidR="004E6748" w:rsidRPr="005D5D55" w:rsidRDefault="00876C24" w:rsidP="00876C24">
            <w:r>
              <w:rPr>
                <w:sz w:val="20"/>
                <w:szCs w:val="20"/>
                <w:lang w:val="ru-RU"/>
              </w:rPr>
              <w:t>05.09.2022</w:t>
            </w:r>
          </w:p>
        </w:tc>
        <w:tc>
          <w:tcPr>
            <w:tcW w:w="1384" w:type="dxa"/>
          </w:tcPr>
          <w:p w:rsidR="004E6748" w:rsidRPr="005D5D55" w:rsidRDefault="004E6748" w:rsidP="005D5D55"/>
        </w:tc>
      </w:tr>
      <w:tr w:rsidR="004E6748" w:rsidRPr="005D5D55" w:rsidTr="004E6748">
        <w:tc>
          <w:tcPr>
            <w:tcW w:w="1101" w:type="dxa"/>
          </w:tcPr>
          <w:p w:rsidR="004E6748" w:rsidRPr="005D5D55" w:rsidRDefault="004E6748" w:rsidP="005D5D55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4E6748" w:rsidRPr="005D5D55" w:rsidRDefault="00613D5C" w:rsidP="005D5D55">
            <w:r w:rsidRPr="00876C24">
              <w:rPr>
                <w:lang w:val="ru-RU"/>
              </w:rPr>
              <w:t xml:space="preserve">Составление рассказов (устно) по собственным наблюдениям, по сюжетным картинкам на разные темы. </w:t>
            </w:r>
            <w:proofErr w:type="spellStart"/>
            <w:r w:rsidRPr="005D5D55">
              <w:t>Горизонтальные</w:t>
            </w:r>
            <w:proofErr w:type="spellEnd"/>
            <w:r w:rsidRPr="005D5D55">
              <w:t xml:space="preserve"> и </w:t>
            </w:r>
            <w:proofErr w:type="spellStart"/>
            <w:r w:rsidRPr="005D5D55">
              <w:t>вертикальные</w:t>
            </w:r>
            <w:proofErr w:type="spellEnd"/>
            <w:r w:rsidRPr="005D5D55">
              <w:t xml:space="preserve"> </w:t>
            </w:r>
            <w:proofErr w:type="spellStart"/>
            <w:r w:rsidRPr="005D5D55">
              <w:t>линии</w:t>
            </w:r>
            <w:proofErr w:type="spellEnd"/>
            <w:r w:rsidR="004E6748" w:rsidRPr="005D5D55">
              <w:t>.</w:t>
            </w:r>
          </w:p>
        </w:tc>
        <w:tc>
          <w:tcPr>
            <w:tcW w:w="860" w:type="dxa"/>
          </w:tcPr>
          <w:p w:rsidR="004E6748" w:rsidRPr="006F0626" w:rsidRDefault="006F0626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4E6748" w:rsidRPr="005D5D55" w:rsidRDefault="004E6748" w:rsidP="005D5D55"/>
        </w:tc>
        <w:tc>
          <w:tcPr>
            <w:tcW w:w="1841" w:type="dxa"/>
          </w:tcPr>
          <w:p w:rsidR="004E6748" w:rsidRPr="005D5D55" w:rsidRDefault="004E6748" w:rsidP="005D5D55"/>
        </w:tc>
        <w:tc>
          <w:tcPr>
            <w:tcW w:w="1292" w:type="dxa"/>
          </w:tcPr>
          <w:p w:rsidR="004E6748" w:rsidRPr="005D5D55" w:rsidRDefault="00876C24" w:rsidP="00876C24">
            <w:r>
              <w:rPr>
                <w:sz w:val="20"/>
                <w:szCs w:val="20"/>
                <w:lang w:val="ru-RU"/>
              </w:rPr>
              <w:t>06.09.2022</w:t>
            </w:r>
          </w:p>
        </w:tc>
        <w:tc>
          <w:tcPr>
            <w:tcW w:w="1384" w:type="dxa"/>
          </w:tcPr>
          <w:p w:rsidR="004E6748" w:rsidRPr="005D5D55" w:rsidRDefault="004E6748" w:rsidP="005D5D55"/>
        </w:tc>
      </w:tr>
      <w:tr w:rsidR="004E6748" w:rsidRPr="005D5D55" w:rsidTr="004E6748">
        <w:tc>
          <w:tcPr>
            <w:tcW w:w="1101" w:type="dxa"/>
          </w:tcPr>
          <w:p w:rsidR="004E6748" w:rsidRPr="005D5D55" w:rsidRDefault="004E6748" w:rsidP="005D5D55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4E6748" w:rsidRPr="005D5D55" w:rsidRDefault="00613D5C" w:rsidP="005D5D55">
            <w:r w:rsidRPr="00876C24">
              <w:rPr>
                <w:lang w:val="ru-RU"/>
              </w:rPr>
              <w:t xml:space="preserve">Составление рассказов (устно) по собственным наблюдениям, по сюжетным картинкам на разные темы. </w:t>
            </w:r>
            <w:proofErr w:type="spellStart"/>
            <w:r w:rsidRPr="005D5D55">
              <w:t>Наклонные</w:t>
            </w:r>
            <w:proofErr w:type="spellEnd"/>
            <w:r w:rsidRPr="005D5D55">
              <w:t xml:space="preserve"> и </w:t>
            </w:r>
            <w:proofErr w:type="spellStart"/>
            <w:r w:rsidRPr="005D5D55">
              <w:t>прямые</w:t>
            </w:r>
            <w:proofErr w:type="spellEnd"/>
            <w:r w:rsidRPr="005D5D55">
              <w:t xml:space="preserve"> </w:t>
            </w:r>
            <w:proofErr w:type="spellStart"/>
            <w:r w:rsidRPr="005D5D55">
              <w:t>линии</w:t>
            </w:r>
            <w:proofErr w:type="spellEnd"/>
            <w:r w:rsidRPr="005D5D55">
              <w:t>.</w:t>
            </w:r>
          </w:p>
        </w:tc>
        <w:tc>
          <w:tcPr>
            <w:tcW w:w="860" w:type="dxa"/>
          </w:tcPr>
          <w:p w:rsidR="004E6748" w:rsidRPr="006F0626" w:rsidRDefault="006F0626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4E6748" w:rsidRPr="005D5D55" w:rsidRDefault="004E6748" w:rsidP="005D5D55"/>
        </w:tc>
        <w:tc>
          <w:tcPr>
            <w:tcW w:w="1841" w:type="dxa"/>
          </w:tcPr>
          <w:p w:rsidR="004E6748" w:rsidRPr="005D5D55" w:rsidRDefault="004E6748" w:rsidP="005D5D55"/>
        </w:tc>
        <w:tc>
          <w:tcPr>
            <w:tcW w:w="1292" w:type="dxa"/>
          </w:tcPr>
          <w:p w:rsidR="004E6748" w:rsidRPr="00876C24" w:rsidRDefault="00876C24" w:rsidP="00876C24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07.09.2022</w:t>
            </w:r>
          </w:p>
        </w:tc>
        <w:tc>
          <w:tcPr>
            <w:tcW w:w="1384" w:type="dxa"/>
          </w:tcPr>
          <w:p w:rsidR="004E6748" w:rsidRPr="005D5D55" w:rsidRDefault="004E6748" w:rsidP="005D5D55"/>
        </w:tc>
      </w:tr>
      <w:tr w:rsidR="004E6748" w:rsidRPr="005D5D55" w:rsidTr="004E6748">
        <w:tc>
          <w:tcPr>
            <w:tcW w:w="1101" w:type="dxa"/>
          </w:tcPr>
          <w:p w:rsidR="004E6748" w:rsidRPr="005D5D55" w:rsidRDefault="004E6748" w:rsidP="005D5D55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4E6748" w:rsidRPr="005D5D55" w:rsidRDefault="00613D5C" w:rsidP="005D5D55">
            <w:r w:rsidRPr="00876C24">
              <w:rPr>
                <w:lang w:val="ru-RU"/>
              </w:rPr>
              <w:t xml:space="preserve">Составление рассказов (устно) по собственным наблюдениям, по сюжетным картинкам на разные темы. </w:t>
            </w:r>
            <w:proofErr w:type="spellStart"/>
            <w:r w:rsidRPr="005D5D55">
              <w:t>Наклонные</w:t>
            </w:r>
            <w:proofErr w:type="spellEnd"/>
            <w:r w:rsidRPr="005D5D55">
              <w:t xml:space="preserve"> и </w:t>
            </w:r>
            <w:proofErr w:type="spellStart"/>
            <w:r w:rsidRPr="005D5D55">
              <w:t>волнистые</w:t>
            </w:r>
            <w:proofErr w:type="spellEnd"/>
            <w:r w:rsidRPr="005D5D55">
              <w:t xml:space="preserve"> </w:t>
            </w:r>
            <w:proofErr w:type="spellStart"/>
            <w:r w:rsidRPr="005D5D55">
              <w:t>линии</w:t>
            </w:r>
            <w:proofErr w:type="spellEnd"/>
            <w:r w:rsidR="004E6748" w:rsidRPr="005D5D55">
              <w:t>.</w:t>
            </w:r>
          </w:p>
        </w:tc>
        <w:tc>
          <w:tcPr>
            <w:tcW w:w="860" w:type="dxa"/>
          </w:tcPr>
          <w:p w:rsidR="004E6748" w:rsidRPr="006F0626" w:rsidRDefault="006F0626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4E6748" w:rsidRPr="005D5D55" w:rsidRDefault="004E6748" w:rsidP="005D5D55"/>
        </w:tc>
        <w:tc>
          <w:tcPr>
            <w:tcW w:w="1841" w:type="dxa"/>
          </w:tcPr>
          <w:p w:rsidR="004E6748" w:rsidRPr="005D5D55" w:rsidRDefault="004E6748" w:rsidP="005D5D55"/>
        </w:tc>
        <w:tc>
          <w:tcPr>
            <w:tcW w:w="1292" w:type="dxa"/>
          </w:tcPr>
          <w:p w:rsidR="004E6748" w:rsidRPr="005D5D55" w:rsidRDefault="00876C24" w:rsidP="00876C24">
            <w:r>
              <w:rPr>
                <w:sz w:val="20"/>
                <w:szCs w:val="20"/>
                <w:lang w:val="ru-RU"/>
              </w:rPr>
              <w:t>08.09.2022</w:t>
            </w:r>
          </w:p>
        </w:tc>
        <w:tc>
          <w:tcPr>
            <w:tcW w:w="1384" w:type="dxa"/>
          </w:tcPr>
          <w:p w:rsidR="004E6748" w:rsidRPr="005D5D55" w:rsidRDefault="004E6748" w:rsidP="005D5D55"/>
        </w:tc>
      </w:tr>
      <w:tr w:rsidR="004E6748" w:rsidRPr="005D5D55" w:rsidTr="004E6748">
        <w:tc>
          <w:tcPr>
            <w:tcW w:w="1101" w:type="dxa"/>
          </w:tcPr>
          <w:p w:rsidR="004E6748" w:rsidRPr="005D5D55" w:rsidRDefault="004E6748" w:rsidP="005D5D55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4E6748" w:rsidRPr="005D5D55" w:rsidRDefault="00C6261F" w:rsidP="005D5D55">
            <w:r w:rsidRPr="00876C24">
              <w:rPr>
                <w:lang w:val="ru-RU"/>
              </w:rPr>
              <w:t xml:space="preserve">Составление рассказов (устно) по собственным наблюдениям, по сюжетным картинкам на разные темы. </w:t>
            </w:r>
            <w:proofErr w:type="spellStart"/>
            <w:r w:rsidRPr="005D5D55">
              <w:t>Письмо</w:t>
            </w:r>
            <w:proofErr w:type="spellEnd"/>
            <w:r w:rsidRPr="005D5D55">
              <w:t xml:space="preserve"> </w:t>
            </w:r>
            <w:proofErr w:type="spellStart"/>
            <w:r w:rsidRPr="005D5D55">
              <w:t>полуовалов</w:t>
            </w:r>
            <w:proofErr w:type="spellEnd"/>
            <w:r w:rsidR="004E6748" w:rsidRPr="005D5D55">
              <w:t>.</w:t>
            </w:r>
          </w:p>
        </w:tc>
        <w:tc>
          <w:tcPr>
            <w:tcW w:w="860" w:type="dxa"/>
          </w:tcPr>
          <w:p w:rsidR="004E6748" w:rsidRPr="006F0626" w:rsidRDefault="006F0626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4E6748" w:rsidRPr="005D5D55" w:rsidRDefault="004E6748" w:rsidP="005D5D55"/>
        </w:tc>
        <w:tc>
          <w:tcPr>
            <w:tcW w:w="1841" w:type="dxa"/>
          </w:tcPr>
          <w:p w:rsidR="004E6748" w:rsidRPr="005D5D55" w:rsidRDefault="004E6748" w:rsidP="005D5D55"/>
        </w:tc>
        <w:tc>
          <w:tcPr>
            <w:tcW w:w="1292" w:type="dxa"/>
          </w:tcPr>
          <w:p w:rsidR="004E6748" w:rsidRPr="005D5D55" w:rsidRDefault="00876C24" w:rsidP="00876C24">
            <w:r>
              <w:rPr>
                <w:sz w:val="20"/>
                <w:szCs w:val="20"/>
                <w:lang w:val="ru-RU"/>
              </w:rPr>
              <w:t>09.09.2022</w:t>
            </w:r>
          </w:p>
        </w:tc>
        <w:tc>
          <w:tcPr>
            <w:tcW w:w="1384" w:type="dxa"/>
          </w:tcPr>
          <w:p w:rsidR="004E6748" w:rsidRPr="005D5D55" w:rsidRDefault="004E6748" w:rsidP="005D5D55"/>
        </w:tc>
      </w:tr>
      <w:tr w:rsidR="004E6748" w:rsidRPr="005D5D55" w:rsidTr="004E6748">
        <w:tc>
          <w:tcPr>
            <w:tcW w:w="1101" w:type="dxa"/>
          </w:tcPr>
          <w:p w:rsidR="004E6748" w:rsidRPr="005D5D55" w:rsidRDefault="004E6748" w:rsidP="005D5D55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4E6748" w:rsidRPr="005D5D55" w:rsidRDefault="00C6261F" w:rsidP="005D5D55">
            <w:r w:rsidRPr="00876C24">
              <w:rPr>
                <w:lang w:val="ru-RU"/>
              </w:rPr>
              <w:t xml:space="preserve">Составление рассказов (устно) по собственным наблюдениям, по сюжетным картинкам на разные темы. </w:t>
            </w:r>
            <w:proofErr w:type="spellStart"/>
            <w:r w:rsidRPr="005D5D55">
              <w:t>Письмо</w:t>
            </w:r>
            <w:proofErr w:type="spellEnd"/>
            <w:r w:rsidRPr="005D5D55">
              <w:t xml:space="preserve"> </w:t>
            </w:r>
            <w:proofErr w:type="spellStart"/>
            <w:r w:rsidRPr="005D5D55">
              <w:t>овалов</w:t>
            </w:r>
            <w:proofErr w:type="spellEnd"/>
            <w:r w:rsidR="004E6748" w:rsidRPr="005D5D55">
              <w:t xml:space="preserve">. </w:t>
            </w:r>
          </w:p>
          <w:p w:rsidR="004E6748" w:rsidRPr="005D5D55" w:rsidRDefault="004E6748" w:rsidP="005D5D55"/>
        </w:tc>
        <w:tc>
          <w:tcPr>
            <w:tcW w:w="860" w:type="dxa"/>
          </w:tcPr>
          <w:p w:rsidR="004E6748" w:rsidRPr="006F0626" w:rsidRDefault="006F0626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4E6748" w:rsidRPr="005D5D55" w:rsidRDefault="004E6748" w:rsidP="005D5D55"/>
        </w:tc>
        <w:tc>
          <w:tcPr>
            <w:tcW w:w="1841" w:type="dxa"/>
          </w:tcPr>
          <w:p w:rsidR="004E6748" w:rsidRPr="005D5D55" w:rsidRDefault="004E6748" w:rsidP="005D5D55"/>
        </w:tc>
        <w:tc>
          <w:tcPr>
            <w:tcW w:w="1292" w:type="dxa"/>
          </w:tcPr>
          <w:p w:rsidR="004E6748" w:rsidRPr="005D5D55" w:rsidRDefault="005159FF" w:rsidP="005D5D55">
            <w:r>
              <w:rPr>
                <w:sz w:val="20"/>
                <w:szCs w:val="20"/>
                <w:lang w:val="ru-RU"/>
              </w:rPr>
              <w:t>12.09.2022</w:t>
            </w:r>
          </w:p>
        </w:tc>
        <w:tc>
          <w:tcPr>
            <w:tcW w:w="1384" w:type="dxa"/>
          </w:tcPr>
          <w:p w:rsidR="004E6748" w:rsidRPr="005D5D55" w:rsidRDefault="004E6748" w:rsidP="005D5D55"/>
        </w:tc>
      </w:tr>
      <w:tr w:rsidR="004E6748" w:rsidRPr="005D5D55" w:rsidTr="004E6748">
        <w:tc>
          <w:tcPr>
            <w:tcW w:w="1101" w:type="dxa"/>
          </w:tcPr>
          <w:p w:rsidR="004E6748" w:rsidRPr="005D5D55" w:rsidRDefault="004E6748" w:rsidP="005D5D55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4E6748" w:rsidRPr="00876C24" w:rsidRDefault="00C6261F" w:rsidP="005D5D55">
            <w:pPr>
              <w:rPr>
                <w:lang w:val="ru-RU"/>
              </w:rPr>
            </w:pPr>
            <w:r w:rsidRPr="00876C24">
              <w:rPr>
                <w:lang w:val="ru-RU"/>
              </w:rPr>
              <w:t>Выполнение графического задания при работе с рисунками</w:t>
            </w:r>
            <w:r w:rsidR="004E6748" w:rsidRPr="00876C24">
              <w:rPr>
                <w:lang w:val="ru-RU"/>
              </w:rPr>
              <w:t xml:space="preserve">. </w:t>
            </w:r>
          </w:p>
          <w:p w:rsidR="004E6748" w:rsidRPr="00876C24" w:rsidRDefault="004E6748" w:rsidP="005D5D55">
            <w:pPr>
              <w:rPr>
                <w:lang w:val="ru-RU"/>
              </w:rPr>
            </w:pPr>
          </w:p>
        </w:tc>
        <w:tc>
          <w:tcPr>
            <w:tcW w:w="860" w:type="dxa"/>
          </w:tcPr>
          <w:p w:rsidR="004E6748" w:rsidRPr="006F0626" w:rsidRDefault="006F0626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4E6748" w:rsidRPr="005D5D55" w:rsidRDefault="004E6748" w:rsidP="005D5D55"/>
        </w:tc>
        <w:tc>
          <w:tcPr>
            <w:tcW w:w="1841" w:type="dxa"/>
          </w:tcPr>
          <w:p w:rsidR="004E6748" w:rsidRPr="005D5D55" w:rsidRDefault="004E6748" w:rsidP="005D5D55"/>
        </w:tc>
        <w:tc>
          <w:tcPr>
            <w:tcW w:w="1292" w:type="dxa"/>
          </w:tcPr>
          <w:p w:rsidR="004E6748" w:rsidRPr="005D5D55" w:rsidRDefault="005159FF" w:rsidP="005D5D55">
            <w:r>
              <w:rPr>
                <w:sz w:val="20"/>
                <w:szCs w:val="20"/>
                <w:lang w:val="ru-RU"/>
              </w:rPr>
              <w:t>13.09.2022</w:t>
            </w:r>
          </w:p>
        </w:tc>
        <w:tc>
          <w:tcPr>
            <w:tcW w:w="1384" w:type="dxa"/>
          </w:tcPr>
          <w:p w:rsidR="004E6748" w:rsidRPr="005D5D55" w:rsidRDefault="004E6748" w:rsidP="005D5D55"/>
        </w:tc>
      </w:tr>
      <w:tr w:rsidR="004E6748" w:rsidRPr="005D5D55" w:rsidTr="004E6748">
        <w:tc>
          <w:tcPr>
            <w:tcW w:w="1101" w:type="dxa"/>
          </w:tcPr>
          <w:p w:rsidR="004E6748" w:rsidRPr="005D5D55" w:rsidRDefault="004E6748" w:rsidP="005D5D55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4E6748" w:rsidRPr="00876C24" w:rsidRDefault="00C6261F" w:rsidP="005D5D55">
            <w:pPr>
              <w:rPr>
                <w:lang w:val="ru-RU"/>
              </w:rPr>
            </w:pPr>
            <w:r w:rsidRPr="00876C24">
              <w:rPr>
                <w:lang w:val="ru-RU"/>
              </w:rPr>
              <w:t>Различение слова и предложения. Линии сложной конфигурации</w:t>
            </w:r>
            <w:r w:rsidR="004E6748" w:rsidRPr="00876C24">
              <w:rPr>
                <w:lang w:val="ru-RU"/>
              </w:rPr>
              <w:t>.</w:t>
            </w:r>
          </w:p>
        </w:tc>
        <w:tc>
          <w:tcPr>
            <w:tcW w:w="860" w:type="dxa"/>
          </w:tcPr>
          <w:p w:rsidR="004E6748" w:rsidRPr="006F0626" w:rsidRDefault="006F0626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4E6748" w:rsidRPr="005D5D55" w:rsidRDefault="004E6748" w:rsidP="005D5D55"/>
        </w:tc>
        <w:tc>
          <w:tcPr>
            <w:tcW w:w="1841" w:type="dxa"/>
          </w:tcPr>
          <w:p w:rsidR="004E6748" w:rsidRPr="005D5D55" w:rsidRDefault="004E6748" w:rsidP="005D5D55"/>
        </w:tc>
        <w:tc>
          <w:tcPr>
            <w:tcW w:w="1292" w:type="dxa"/>
          </w:tcPr>
          <w:p w:rsidR="004E6748" w:rsidRPr="005D5D55" w:rsidRDefault="005159FF" w:rsidP="005D5D55">
            <w:r>
              <w:rPr>
                <w:sz w:val="20"/>
                <w:szCs w:val="20"/>
                <w:lang w:val="ru-RU"/>
              </w:rPr>
              <w:t>14.09.2022</w:t>
            </w:r>
          </w:p>
        </w:tc>
        <w:tc>
          <w:tcPr>
            <w:tcW w:w="1384" w:type="dxa"/>
          </w:tcPr>
          <w:p w:rsidR="004E6748" w:rsidRPr="005D5D55" w:rsidRDefault="004E6748" w:rsidP="005D5D55"/>
        </w:tc>
      </w:tr>
      <w:tr w:rsidR="004E6748" w:rsidRPr="005D5D55" w:rsidTr="004E6748">
        <w:tc>
          <w:tcPr>
            <w:tcW w:w="1101" w:type="dxa"/>
          </w:tcPr>
          <w:p w:rsidR="004E6748" w:rsidRPr="005D5D55" w:rsidRDefault="004E6748" w:rsidP="005D5D55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4E6748" w:rsidRPr="00876C24" w:rsidRDefault="00C6261F" w:rsidP="005D5D55">
            <w:pPr>
              <w:rPr>
                <w:lang w:val="ru-RU"/>
              </w:rPr>
            </w:pPr>
            <w:r w:rsidRPr="00876C24">
              <w:rPr>
                <w:lang w:val="ru-RU"/>
              </w:rPr>
              <w:t>Письмо строчной и заглавной букв</w:t>
            </w:r>
            <w:proofErr w:type="gramStart"/>
            <w:r w:rsidRPr="00876C24">
              <w:rPr>
                <w:lang w:val="ru-RU"/>
              </w:rPr>
              <w:t xml:space="preserve"> А</w:t>
            </w:r>
            <w:proofErr w:type="gramEnd"/>
            <w:r w:rsidRPr="00876C24">
              <w:rPr>
                <w:lang w:val="ru-RU"/>
              </w:rPr>
              <w:t>, а</w:t>
            </w:r>
            <w:r w:rsidR="004E6748" w:rsidRPr="00876C24">
              <w:rPr>
                <w:lang w:val="ru-RU"/>
              </w:rPr>
              <w:t xml:space="preserve">. </w:t>
            </w:r>
          </w:p>
          <w:p w:rsidR="004E6748" w:rsidRPr="00876C24" w:rsidRDefault="004E6748" w:rsidP="005D5D55">
            <w:pPr>
              <w:rPr>
                <w:lang w:val="ru-RU"/>
              </w:rPr>
            </w:pPr>
          </w:p>
        </w:tc>
        <w:tc>
          <w:tcPr>
            <w:tcW w:w="860" w:type="dxa"/>
          </w:tcPr>
          <w:p w:rsidR="004E6748" w:rsidRPr="006F0626" w:rsidRDefault="006F0626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4E6748" w:rsidRPr="005D5D55" w:rsidRDefault="004E6748" w:rsidP="005D5D55"/>
        </w:tc>
        <w:tc>
          <w:tcPr>
            <w:tcW w:w="1841" w:type="dxa"/>
          </w:tcPr>
          <w:p w:rsidR="004E6748" w:rsidRPr="005D5D55" w:rsidRDefault="004E6748" w:rsidP="005D5D55"/>
        </w:tc>
        <w:tc>
          <w:tcPr>
            <w:tcW w:w="1292" w:type="dxa"/>
          </w:tcPr>
          <w:p w:rsidR="004E6748" w:rsidRPr="005D5D55" w:rsidRDefault="005159FF" w:rsidP="005D5D55">
            <w:r>
              <w:rPr>
                <w:sz w:val="20"/>
                <w:szCs w:val="20"/>
                <w:lang w:val="ru-RU"/>
              </w:rPr>
              <w:t>15.09.2022</w:t>
            </w:r>
          </w:p>
        </w:tc>
        <w:tc>
          <w:tcPr>
            <w:tcW w:w="1384" w:type="dxa"/>
          </w:tcPr>
          <w:p w:rsidR="004E6748" w:rsidRPr="005D5D55" w:rsidRDefault="004E6748" w:rsidP="005D5D55"/>
        </w:tc>
      </w:tr>
      <w:tr w:rsidR="004E6748" w:rsidRPr="005D5D55" w:rsidTr="004E6748">
        <w:tc>
          <w:tcPr>
            <w:tcW w:w="1101" w:type="dxa"/>
          </w:tcPr>
          <w:p w:rsidR="004E6748" w:rsidRPr="005D5D55" w:rsidRDefault="004E6748" w:rsidP="005D5D55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4E6748" w:rsidRPr="00876C24" w:rsidRDefault="00C6261F" w:rsidP="005D5D55">
            <w:pPr>
              <w:rPr>
                <w:lang w:val="ru-RU"/>
              </w:rPr>
            </w:pPr>
            <w:r w:rsidRPr="00876C24">
              <w:rPr>
                <w:lang w:val="ru-RU"/>
              </w:rPr>
              <w:t>Закрепление зрительного образа строчной и заглавной букв</w:t>
            </w:r>
            <w:proofErr w:type="gramStart"/>
            <w:r w:rsidRPr="00876C24">
              <w:rPr>
                <w:lang w:val="ru-RU"/>
              </w:rPr>
              <w:t xml:space="preserve"> А</w:t>
            </w:r>
            <w:proofErr w:type="gramEnd"/>
            <w:r w:rsidRPr="00876C24">
              <w:rPr>
                <w:lang w:val="ru-RU"/>
              </w:rPr>
              <w:t>, а</w:t>
            </w:r>
            <w:r w:rsidR="004E6748" w:rsidRPr="00876C24">
              <w:rPr>
                <w:lang w:val="ru-RU"/>
              </w:rPr>
              <w:t>.</w:t>
            </w:r>
          </w:p>
        </w:tc>
        <w:tc>
          <w:tcPr>
            <w:tcW w:w="860" w:type="dxa"/>
          </w:tcPr>
          <w:p w:rsidR="004E6748" w:rsidRPr="006F0626" w:rsidRDefault="006F0626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4E6748" w:rsidRPr="005D5D55" w:rsidRDefault="004E6748" w:rsidP="005D5D55"/>
        </w:tc>
        <w:tc>
          <w:tcPr>
            <w:tcW w:w="1841" w:type="dxa"/>
          </w:tcPr>
          <w:p w:rsidR="004E6748" w:rsidRPr="005D5D55" w:rsidRDefault="004E6748" w:rsidP="005D5D55"/>
        </w:tc>
        <w:tc>
          <w:tcPr>
            <w:tcW w:w="1292" w:type="dxa"/>
          </w:tcPr>
          <w:p w:rsidR="004E6748" w:rsidRPr="005D5D55" w:rsidRDefault="005159FF" w:rsidP="005D5D55">
            <w:r>
              <w:rPr>
                <w:sz w:val="20"/>
                <w:szCs w:val="20"/>
                <w:lang w:val="ru-RU"/>
              </w:rPr>
              <w:t>16.09.2022</w:t>
            </w:r>
          </w:p>
        </w:tc>
        <w:tc>
          <w:tcPr>
            <w:tcW w:w="1384" w:type="dxa"/>
          </w:tcPr>
          <w:p w:rsidR="004E6748" w:rsidRPr="005D5D55" w:rsidRDefault="004E6748" w:rsidP="005D5D55"/>
        </w:tc>
      </w:tr>
      <w:tr w:rsidR="004E6748" w:rsidRPr="005D5D55" w:rsidTr="004E6748">
        <w:tc>
          <w:tcPr>
            <w:tcW w:w="1101" w:type="dxa"/>
          </w:tcPr>
          <w:p w:rsidR="004E6748" w:rsidRPr="005D5D55" w:rsidRDefault="004E6748" w:rsidP="005D5D55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4E6748" w:rsidRPr="00876C24" w:rsidRDefault="00C6261F" w:rsidP="005D5D55">
            <w:pPr>
              <w:rPr>
                <w:lang w:val="ru-RU"/>
              </w:rPr>
            </w:pPr>
            <w:r w:rsidRPr="00876C24">
              <w:rPr>
                <w:lang w:val="ru-RU"/>
              </w:rPr>
              <w:t>Письмо строчной и заглавной букв</w:t>
            </w:r>
            <w:proofErr w:type="gramStart"/>
            <w:r w:rsidRPr="00876C24">
              <w:rPr>
                <w:lang w:val="ru-RU"/>
              </w:rPr>
              <w:t xml:space="preserve"> О</w:t>
            </w:r>
            <w:proofErr w:type="gramEnd"/>
            <w:r w:rsidRPr="00876C24">
              <w:rPr>
                <w:lang w:val="ru-RU"/>
              </w:rPr>
              <w:t>, о</w:t>
            </w:r>
            <w:r w:rsidR="004E6748" w:rsidRPr="00876C24">
              <w:rPr>
                <w:lang w:val="ru-RU"/>
              </w:rPr>
              <w:t>.</w:t>
            </w:r>
          </w:p>
        </w:tc>
        <w:tc>
          <w:tcPr>
            <w:tcW w:w="860" w:type="dxa"/>
          </w:tcPr>
          <w:p w:rsidR="004E6748" w:rsidRPr="006F0626" w:rsidRDefault="006F0626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4E6748" w:rsidRPr="005D5D55" w:rsidRDefault="004E6748" w:rsidP="005D5D55"/>
        </w:tc>
        <w:tc>
          <w:tcPr>
            <w:tcW w:w="1841" w:type="dxa"/>
          </w:tcPr>
          <w:p w:rsidR="004E6748" w:rsidRPr="005D5D55" w:rsidRDefault="004E6748" w:rsidP="005D5D55"/>
        </w:tc>
        <w:tc>
          <w:tcPr>
            <w:tcW w:w="1292" w:type="dxa"/>
          </w:tcPr>
          <w:p w:rsidR="004E6748" w:rsidRPr="005D5D55" w:rsidRDefault="00EF5B6E" w:rsidP="00EF5B6E">
            <w:r>
              <w:rPr>
                <w:sz w:val="20"/>
                <w:szCs w:val="20"/>
                <w:lang w:val="ru-RU"/>
              </w:rPr>
              <w:t>19.09.2022</w:t>
            </w:r>
          </w:p>
        </w:tc>
        <w:tc>
          <w:tcPr>
            <w:tcW w:w="1384" w:type="dxa"/>
          </w:tcPr>
          <w:p w:rsidR="004E6748" w:rsidRPr="005D5D55" w:rsidRDefault="004E6748" w:rsidP="005D5D55"/>
        </w:tc>
      </w:tr>
      <w:tr w:rsidR="004E6748" w:rsidRPr="005D5D55" w:rsidTr="004E6748">
        <w:tc>
          <w:tcPr>
            <w:tcW w:w="1101" w:type="dxa"/>
          </w:tcPr>
          <w:p w:rsidR="004E6748" w:rsidRPr="005D5D55" w:rsidRDefault="004E6748" w:rsidP="005D5D55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4E6748" w:rsidRPr="00876C24" w:rsidRDefault="00C6261F" w:rsidP="005D5D55">
            <w:pPr>
              <w:rPr>
                <w:lang w:val="ru-RU"/>
              </w:rPr>
            </w:pPr>
            <w:r w:rsidRPr="00876C24">
              <w:rPr>
                <w:lang w:val="ru-RU"/>
              </w:rPr>
              <w:t>Закрепление зрительного образа строчной и заглавной букв</w:t>
            </w:r>
            <w:proofErr w:type="gramStart"/>
            <w:r w:rsidRPr="00876C24">
              <w:rPr>
                <w:lang w:val="ru-RU"/>
              </w:rPr>
              <w:t xml:space="preserve"> О</w:t>
            </w:r>
            <w:proofErr w:type="gramEnd"/>
            <w:r w:rsidRPr="00876C24">
              <w:rPr>
                <w:lang w:val="ru-RU"/>
              </w:rPr>
              <w:t>, о</w:t>
            </w:r>
            <w:r w:rsidR="004E6748" w:rsidRPr="00876C24">
              <w:rPr>
                <w:lang w:val="ru-RU"/>
              </w:rPr>
              <w:t xml:space="preserve">. </w:t>
            </w:r>
          </w:p>
        </w:tc>
        <w:tc>
          <w:tcPr>
            <w:tcW w:w="860" w:type="dxa"/>
          </w:tcPr>
          <w:p w:rsidR="004E6748" w:rsidRPr="006F0626" w:rsidRDefault="006F0626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4E6748" w:rsidRPr="005D5D55" w:rsidRDefault="004E6748" w:rsidP="005D5D55"/>
        </w:tc>
        <w:tc>
          <w:tcPr>
            <w:tcW w:w="1841" w:type="dxa"/>
          </w:tcPr>
          <w:p w:rsidR="004E6748" w:rsidRPr="005D5D55" w:rsidRDefault="004E6748" w:rsidP="005D5D55"/>
        </w:tc>
        <w:tc>
          <w:tcPr>
            <w:tcW w:w="1292" w:type="dxa"/>
          </w:tcPr>
          <w:p w:rsidR="004E6748" w:rsidRPr="005D5D55" w:rsidRDefault="00EF5B6E" w:rsidP="005D5D55">
            <w:r>
              <w:rPr>
                <w:sz w:val="20"/>
                <w:szCs w:val="20"/>
                <w:lang w:val="ru-RU"/>
              </w:rPr>
              <w:t>20.09.2022</w:t>
            </w:r>
          </w:p>
        </w:tc>
        <w:tc>
          <w:tcPr>
            <w:tcW w:w="1384" w:type="dxa"/>
          </w:tcPr>
          <w:p w:rsidR="004E6748" w:rsidRPr="005D5D55" w:rsidRDefault="004E6748" w:rsidP="005D5D55"/>
        </w:tc>
      </w:tr>
      <w:tr w:rsidR="004E6748" w:rsidRPr="005D5D55" w:rsidTr="004E6748">
        <w:tc>
          <w:tcPr>
            <w:tcW w:w="1101" w:type="dxa"/>
          </w:tcPr>
          <w:p w:rsidR="004E6748" w:rsidRPr="005D5D55" w:rsidRDefault="004E6748" w:rsidP="005D5D55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4E6748" w:rsidRPr="00876C24" w:rsidRDefault="001E6D2A" w:rsidP="005D5D55">
            <w:pPr>
              <w:rPr>
                <w:lang w:val="ru-RU"/>
              </w:rPr>
            </w:pPr>
            <w:r w:rsidRPr="00876C24">
              <w:rPr>
                <w:lang w:val="ru-RU"/>
              </w:rPr>
              <w:t>Письмо строчной и заглавной букв</w:t>
            </w:r>
            <w:proofErr w:type="gramStart"/>
            <w:r w:rsidRPr="00876C24">
              <w:rPr>
                <w:lang w:val="ru-RU"/>
              </w:rPr>
              <w:t xml:space="preserve"> И</w:t>
            </w:r>
            <w:proofErr w:type="gramEnd"/>
            <w:r w:rsidRPr="00876C24">
              <w:rPr>
                <w:lang w:val="ru-RU"/>
              </w:rPr>
              <w:t>, и</w:t>
            </w:r>
            <w:r w:rsidR="004E6748" w:rsidRPr="00876C24">
              <w:rPr>
                <w:lang w:val="ru-RU"/>
              </w:rPr>
              <w:t>.</w:t>
            </w:r>
          </w:p>
        </w:tc>
        <w:tc>
          <w:tcPr>
            <w:tcW w:w="860" w:type="dxa"/>
          </w:tcPr>
          <w:p w:rsidR="004E6748" w:rsidRPr="006F0626" w:rsidRDefault="006F0626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4E6748" w:rsidRPr="005D5D55" w:rsidRDefault="004E6748" w:rsidP="005D5D55"/>
        </w:tc>
        <w:tc>
          <w:tcPr>
            <w:tcW w:w="1841" w:type="dxa"/>
          </w:tcPr>
          <w:p w:rsidR="004E6748" w:rsidRPr="005D5D55" w:rsidRDefault="004E6748" w:rsidP="005D5D55"/>
        </w:tc>
        <w:tc>
          <w:tcPr>
            <w:tcW w:w="1292" w:type="dxa"/>
          </w:tcPr>
          <w:p w:rsidR="004E6748" w:rsidRPr="005D5D55" w:rsidRDefault="00EF5B6E" w:rsidP="005D5D55">
            <w:r>
              <w:rPr>
                <w:sz w:val="20"/>
                <w:szCs w:val="20"/>
                <w:lang w:val="ru-RU"/>
              </w:rPr>
              <w:t>21.09.2022</w:t>
            </w:r>
          </w:p>
        </w:tc>
        <w:tc>
          <w:tcPr>
            <w:tcW w:w="1384" w:type="dxa"/>
          </w:tcPr>
          <w:p w:rsidR="004E6748" w:rsidRPr="005D5D55" w:rsidRDefault="004E6748" w:rsidP="005D5D55"/>
        </w:tc>
      </w:tr>
      <w:tr w:rsidR="004E6748" w:rsidRPr="005D5D55" w:rsidTr="004E6748">
        <w:tc>
          <w:tcPr>
            <w:tcW w:w="1101" w:type="dxa"/>
          </w:tcPr>
          <w:p w:rsidR="004E6748" w:rsidRPr="005D5D55" w:rsidRDefault="004E6748" w:rsidP="005D5D55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4E6748" w:rsidRPr="00876C24" w:rsidRDefault="001E6D2A" w:rsidP="005D5D55">
            <w:pPr>
              <w:rPr>
                <w:lang w:val="ru-RU"/>
              </w:rPr>
            </w:pPr>
            <w:r w:rsidRPr="00876C24">
              <w:rPr>
                <w:lang w:val="ru-RU"/>
              </w:rPr>
              <w:t>Закрепление зрительного образа строчной и заглавной букв</w:t>
            </w:r>
            <w:proofErr w:type="gramStart"/>
            <w:r w:rsidRPr="00876C24">
              <w:rPr>
                <w:lang w:val="ru-RU"/>
              </w:rPr>
              <w:t xml:space="preserve"> И</w:t>
            </w:r>
            <w:proofErr w:type="gramEnd"/>
            <w:r w:rsidRPr="00876C24">
              <w:rPr>
                <w:lang w:val="ru-RU"/>
              </w:rPr>
              <w:t>, и</w:t>
            </w:r>
            <w:r w:rsidR="004E6748" w:rsidRPr="00876C24">
              <w:rPr>
                <w:lang w:val="ru-RU"/>
              </w:rPr>
              <w:t>.</w:t>
            </w:r>
          </w:p>
        </w:tc>
        <w:tc>
          <w:tcPr>
            <w:tcW w:w="860" w:type="dxa"/>
          </w:tcPr>
          <w:p w:rsidR="004E6748" w:rsidRPr="006F0626" w:rsidRDefault="006F0626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4E6748" w:rsidRPr="005D5D55" w:rsidRDefault="004E6748" w:rsidP="005D5D55"/>
        </w:tc>
        <w:tc>
          <w:tcPr>
            <w:tcW w:w="1841" w:type="dxa"/>
          </w:tcPr>
          <w:p w:rsidR="004E6748" w:rsidRPr="005D5D55" w:rsidRDefault="004E6748" w:rsidP="005D5D55"/>
        </w:tc>
        <w:tc>
          <w:tcPr>
            <w:tcW w:w="1292" w:type="dxa"/>
          </w:tcPr>
          <w:p w:rsidR="004E6748" w:rsidRPr="005D5D55" w:rsidRDefault="00EF5B6E" w:rsidP="005D5D55">
            <w:r>
              <w:rPr>
                <w:sz w:val="20"/>
                <w:szCs w:val="20"/>
                <w:lang w:val="ru-RU"/>
              </w:rPr>
              <w:t>22.09.2022</w:t>
            </w:r>
          </w:p>
        </w:tc>
        <w:tc>
          <w:tcPr>
            <w:tcW w:w="1384" w:type="dxa"/>
          </w:tcPr>
          <w:p w:rsidR="004E6748" w:rsidRPr="005D5D55" w:rsidRDefault="004E6748" w:rsidP="005D5D55"/>
        </w:tc>
      </w:tr>
      <w:tr w:rsidR="004E6748" w:rsidRPr="005D5D55" w:rsidTr="004E6748">
        <w:tc>
          <w:tcPr>
            <w:tcW w:w="1101" w:type="dxa"/>
          </w:tcPr>
          <w:p w:rsidR="004E6748" w:rsidRPr="005D5D55" w:rsidRDefault="004E6748" w:rsidP="005D5D55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4E6748" w:rsidRPr="005D5D55" w:rsidRDefault="001E6D2A" w:rsidP="005D5D55">
            <w:proofErr w:type="spellStart"/>
            <w:r w:rsidRPr="005D5D55">
              <w:t>Письмо</w:t>
            </w:r>
            <w:proofErr w:type="spellEnd"/>
            <w:r w:rsidRPr="005D5D55">
              <w:t xml:space="preserve"> </w:t>
            </w:r>
            <w:proofErr w:type="spellStart"/>
            <w:r w:rsidRPr="005D5D55">
              <w:t>строчной</w:t>
            </w:r>
            <w:proofErr w:type="spellEnd"/>
            <w:r w:rsidRPr="005D5D55">
              <w:t xml:space="preserve"> </w:t>
            </w:r>
            <w:proofErr w:type="spellStart"/>
            <w:r w:rsidRPr="005D5D55">
              <w:t>буквы</w:t>
            </w:r>
            <w:proofErr w:type="spellEnd"/>
            <w:r w:rsidRPr="005D5D55">
              <w:t xml:space="preserve"> ы</w:t>
            </w:r>
            <w:r w:rsidR="004E6748" w:rsidRPr="005D5D55">
              <w:t>.</w:t>
            </w:r>
          </w:p>
        </w:tc>
        <w:tc>
          <w:tcPr>
            <w:tcW w:w="860" w:type="dxa"/>
          </w:tcPr>
          <w:p w:rsidR="004E6748" w:rsidRPr="006F0626" w:rsidRDefault="006F0626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4E6748" w:rsidRPr="005D5D55" w:rsidRDefault="004E6748" w:rsidP="005D5D55"/>
        </w:tc>
        <w:tc>
          <w:tcPr>
            <w:tcW w:w="1841" w:type="dxa"/>
          </w:tcPr>
          <w:p w:rsidR="004E6748" w:rsidRPr="005D5D55" w:rsidRDefault="004E6748" w:rsidP="005D5D55"/>
        </w:tc>
        <w:tc>
          <w:tcPr>
            <w:tcW w:w="1292" w:type="dxa"/>
          </w:tcPr>
          <w:p w:rsidR="004E6748" w:rsidRPr="005D5D55" w:rsidRDefault="00EF5B6E" w:rsidP="005D5D55">
            <w:r>
              <w:rPr>
                <w:sz w:val="20"/>
                <w:szCs w:val="20"/>
                <w:lang w:val="ru-RU"/>
              </w:rPr>
              <w:t>23.09.2022</w:t>
            </w:r>
          </w:p>
        </w:tc>
        <w:tc>
          <w:tcPr>
            <w:tcW w:w="1384" w:type="dxa"/>
          </w:tcPr>
          <w:p w:rsidR="004E6748" w:rsidRPr="005D5D55" w:rsidRDefault="004E6748" w:rsidP="005D5D55"/>
        </w:tc>
      </w:tr>
      <w:tr w:rsidR="004E6748" w:rsidRPr="005D5D55" w:rsidTr="004E6748">
        <w:tc>
          <w:tcPr>
            <w:tcW w:w="1101" w:type="dxa"/>
          </w:tcPr>
          <w:p w:rsidR="004E6748" w:rsidRPr="005D5D55" w:rsidRDefault="004E6748" w:rsidP="005D5D55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4E6748" w:rsidRPr="00876C24" w:rsidRDefault="001E6D2A" w:rsidP="005D5D55">
            <w:pPr>
              <w:rPr>
                <w:lang w:val="ru-RU"/>
              </w:rPr>
            </w:pPr>
            <w:r w:rsidRPr="00876C24">
              <w:rPr>
                <w:lang w:val="ru-RU"/>
              </w:rPr>
              <w:t>Дифференциация зрительного образа букв ы-и</w:t>
            </w:r>
            <w:r w:rsidR="004E6748" w:rsidRPr="00876C24">
              <w:rPr>
                <w:lang w:val="ru-RU"/>
              </w:rPr>
              <w:t>.</w:t>
            </w:r>
          </w:p>
        </w:tc>
        <w:tc>
          <w:tcPr>
            <w:tcW w:w="860" w:type="dxa"/>
          </w:tcPr>
          <w:p w:rsidR="004E6748" w:rsidRPr="006F0626" w:rsidRDefault="006F0626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4E6748" w:rsidRPr="005D5D55" w:rsidRDefault="004E6748" w:rsidP="005D5D55"/>
        </w:tc>
        <w:tc>
          <w:tcPr>
            <w:tcW w:w="1841" w:type="dxa"/>
          </w:tcPr>
          <w:p w:rsidR="004E6748" w:rsidRPr="005D5D55" w:rsidRDefault="004E6748" w:rsidP="005D5D55"/>
        </w:tc>
        <w:tc>
          <w:tcPr>
            <w:tcW w:w="1292" w:type="dxa"/>
          </w:tcPr>
          <w:p w:rsidR="004E6748" w:rsidRPr="005D5D55" w:rsidRDefault="00907888" w:rsidP="00907888">
            <w:r>
              <w:rPr>
                <w:sz w:val="20"/>
                <w:szCs w:val="20"/>
                <w:lang w:val="ru-RU"/>
              </w:rPr>
              <w:t>26.09.2022</w:t>
            </w:r>
          </w:p>
        </w:tc>
        <w:tc>
          <w:tcPr>
            <w:tcW w:w="1384" w:type="dxa"/>
          </w:tcPr>
          <w:p w:rsidR="004E6748" w:rsidRPr="005D5D55" w:rsidRDefault="004E6748" w:rsidP="005D5D55"/>
        </w:tc>
      </w:tr>
      <w:tr w:rsidR="004E6748" w:rsidRPr="005D5D55" w:rsidTr="004E6748">
        <w:tc>
          <w:tcPr>
            <w:tcW w:w="1101" w:type="dxa"/>
          </w:tcPr>
          <w:p w:rsidR="004E6748" w:rsidRPr="005D5D55" w:rsidRDefault="004E6748" w:rsidP="005D5D55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4E6748" w:rsidRPr="00876C24" w:rsidRDefault="001E6D2A" w:rsidP="005D5D55">
            <w:pPr>
              <w:rPr>
                <w:lang w:val="ru-RU"/>
              </w:rPr>
            </w:pPr>
            <w:r w:rsidRPr="00876C24">
              <w:rPr>
                <w:lang w:val="ru-RU"/>
              </w:rPr>
              <w:t>Письмо слов с изученными буквами</w:t>
            </w:r>
            <w:r w:rsidR="004E6748" w:rsidRPr="00876C24">
              <w:rPr>
                <w:lang w:val="ru-RU"/>
              </w:rPr>
              <w:t>.</w:t>
            </w:r>
          </w:p>
        </w:tc>
        <w:tc>
          <w:tcPr>
            <w:tcW w:w="860" w:type="dxa"/>
          </w:tcPr>
          <w:p w:rsidR="004E6748" w:rsidRPr="006F0626" w:rsidRDefault="006F0626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4E6748" w:rsidRPr="005D5D55" w:rsidRDefault="004E6748" w:rsidP="005D5D55"/>
        </w:tc>
        <w:tc>
          <w:tcPr>
            <w:tcW w:w="1841" w:type="dxa"/>
          </w:tcPr>
          <w:p w:rsidR="004E6748" w:rsidRPr="005D5D55" w:rsidRDefault="004E6748" w:rsidP="005D5D55"/>
        </w:tc>
        <w:tc>
          <w:tcPr>
            <w:tcW w:w="1292" w:type="dxa"/>
          </w:tcPr>
          <w:p w:rsidR="004E6748" w:rsidRPr="005D5D55" w:rsidRDefault="00907888" w:rsidP="00907888">
            <w:r>
              <w:rPr>
                <w:sz w:val="20"/>
                <w:szCs w:val="20"/>
                <w:lang w:val="ru-RU"/>
              </w:rPr>
              <w:t>27.09.2022</w:t>
            </w:r>
          </w:p>
        </w:tc>
        <w:tc>
          <w:tcPr>
            <w:tcW w:w="1384" w:type="dxa"/>
          </w:tcPr>
          <w:p w:rsidR="004E6748" w:rsidRPr="005D5D55" w:rsidRDefault="004E6748" w:rsidP="005D5D55"/>
        </w:tc>
      </w:tr>
      <w:tr w:rsidR="004E6748" w:rsidRPr="005D5D55" w:rsidTr="004E6748">
        <w:tc>
          <w:tcPr>
            <w:tcW w:w="1101" w:type="dxa"/>
          </w:tcPr>
          <w:p w:rsidR="004E6748" w:rsidRPr="005D5D55" w:rsidRDefault="004E6748" w:rsidP="005D5D55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4E6748" w:rsidRPr="00876C24" w:rsidRDefault="001E6D2A" w:rsidP="005D5D55">
            <w:pPr>
              <w:rPr>
                <w:lang w:val="ru-RU"/>
              </w:rPr>
            </w:pPr>
            <w:r w:rsidRPr="00876C24">
              <w:rPr>
                <w:lang w:val="ru-RU"/>
              </w:rPr>
              <w:t>Письмо строчной и заглавной букв</w:t>
            </w:r>
            <w:proofErr w:type="gramStart"/>
            <w:r w:rsidRPr="00876C24">
              <w:rPr>
                <w:lang w:val="ru-RU"/>
              </w:rPr>
              <w:t xml:space="preserve"> У</w:t>
            </w:r>
            <w:proofErr w:type="gramEnd"/>
            <w:r w:rsidRPr="00876C24">
              <w:rPr>
                <w:lang w:val="ru-RU"/>
              </w:rPr>
              <w:t>, у</w:t>
            </w:r>
            <w:r w:rsidR="004E6748" w:rsidRPr="00876C24">
              <w:rPr>
                <w:lang w:val="ru-RU"/>
              </w:rPr>
              <w:t>.</w:t>
            </w:r>
          </w:p>
        </w:tc>
        <w:tc>
          <w:tcPr>
            <w:tcW w:w="860" w:type="dxa"/>
          </w:tcPr>
          <w:p w:rsidR="004E6748" w:rsidRPr="006F0626" w:rsidRDefault="006F0626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4E6748" w:rsidRPr="005D5D55" w:rsidRDefault="004E6748" w:rsidP="005D5D55"/>
        </w:tc>
        <w:tc>
          <w:tcPr>
            <w:tcW w:w="1841" w:type="dxa"/>
          </w:tcPr>
          <w:p w:rsidR="004E6748" w:rsidRPr="005D5D55" w:rsidRDefault="004E6748" w:rsidP="005D5D55"/>
        </w:tc>
        <w:tc>
          <w:tcPr>
            <w:tcW w:w="1292" w:type="dxa"/>
          </w:tcPr>
          <w:p w:rsidR="004E6748" w:rsidRPr="005D5D55" w:rsidRDefault="00907888" w:rsidP="00907888">
            <w:r>
              <w:rPr>
                <w:sz w:val="20"/>
                <w:szCs w:val="20"/>
                <w:lang w:val="ru-RU"/>
              </w:rPr>
              <w:t>28.09.2022</w:t>
            </w:r>
          </w:p>
        </w:tc>
        <w:tc>
          <w:tcPr>
            <w:tcW w:w="1384" w:type="dxa"/>
          </w:tcPr>
          <w:p w:rsidR="004E6748" w:rsidRPr="005D5D55" w:rsidRDefault="004E6748" w:rsidP="005D5D55"/>
        </w:tc>
      </w:tr>
      <w:tr w:rsidR="004E6748" w:rsidRPr="005D5D55" w:rsidTr="004E6748">
        <w:tc>
          <w:tcPr>
            <w:tcW w:w="1101" w:type="dxa"/>
          </w:tcPr>
          <w:p w:rsidR="004E6748" w:rsidRPr="005D5D55" w:rsidRDefault="004E6748" w:rsidP="005D5D55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4E6748" w:rsidRPr="00876C24" w:rsidRDefault="001E6D2A" w:rsidP="005D5D55">
            <w:pPr>
              <w:rPr>
                <w:lang w:val="ru-RU"/>
              </w:rPr>
            </w:pPr>
            <w:r w:rsidRPr="00876C24">
              <w:rPr>
                <w:lang w:val="ru-RU"/>
              </w:rPr>
              <w:t>Закрепление зрительного образа строчной и заглавной букв</w:t>
            </w:r>
            <w:proofErr w:type="gramStart"/>
            <w:r w:rsidRPr="00876C24">
              <w:rPr>
                <w:lang w:val="ru-RU"/>
              </w:rPr>
              <w:t xml:space="preserve"> У</w:t>
            </w:r>
            <w:proofErr w:type="gramEnd"/>
            <w:r w:rsidRPr="00876C24">
              <w:rPr>
                <w:lang w:val="ru-RU"/>
              </w:rPr>
              <w:t>, у</w:t>
            </w:r>
            <w:r w:rsidR="004E6748" w:rsidRPr="00876C24">
              <w:rPr>
                <w:lang w:val="ru-RU"/>
              </w:rPr>
              <w:t>.</w:t>
            </w:r>
          </w:p>
        </w:tc>
        <w:tc>
          <w:tcPr>
            <w:tcW w:w="860" w:type="dxa"/>
          </w:tcPr>
          <w:p w:rsidR="004E6748" w:rsidRPr="006F0626" w:rsidRDefault="006F0626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4E6748" w:rsidRPr="005D5D55" w:rsidRDefault="004E6748" w:rsidP="005D5D55"/>
        </w:tc>
        <w:tc>
          <w:tcPr>
            <w:tcW w:w="1841" w:type="dxa"/>
          </w:tcPr>
          <w:p w:rsidR="004E6748" w:rsidRPr="005D5D55" w:rsidRDefault="004E6748" w:rsidP="005D5D55"/>
        </w:tc>
        <w:tc>
          <w:tcPr>
            <w:tcW w:w="1292" w:type="dxa"/>
          </w:tcPr>
          <w:p w:rsidR="004E6748" w:rsidRPr="005D5D55" w:rsidRDefault="00907888" w:rsidP="00907888">
            <w:r>
              <w:rPr>
                <w:sz w:val="20"/>
                <w:szCs w:val="20"/>
                <w:lang w:val="ru-RU"/>
              </w:rPr>
              <w:t>29.09.2022</w:t>
            </w:r>
          </w:p>
        </w:tc>
        <w:tc>
          <w:tcPr>
            <w:tcW w:w="1384" w:type="dxa"/>
          </w:tcPr>
          <w:p w:rsidR="004E6748" w:rsidRPr="005D5D55" w:rsidRDefault="004E6748" w:rsidP="005D5D55"/>
        </w:tc>
      </w:tr>
      <w:tr w:rsidR="004E6748" w:rsidRPr="005D5D55" w:rsidTr="004E6748">
        <w:tc>
          <w:tcPr>
            <w:tcW w:w="1101" w:type="dxa"/>
          </w:tcPr>
          <w:p w:rsidR="004E6748" w:rsidRPr="005D5D55" w:rsidRDefault="004E6748" w:rsidP="005D5D55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4E6748" w:rsidRPr="00876C24" w:rsidRDefault="001E6D2A" w:rsidP="005D5D55">
            <w:pPr>
              <w:rPr>
                <w:lang w:val="ru-RU"/>
              </w:rPr>
            </w:pPr>
            <w:r w:rsidRPr="00876C24">
              <w:rPr>
                <w:lang w:val="ru-RU"/>
              </w:rPr>
              <w:t>Письмо строчной и заглавной букв Н, н</w:t>
            </w:r>
            <w:r w:rsidR="004E6748" w:rsidRPr="00876C24">
              <w:rPr>
                <w:lang w:val="ru-RU"/>
              </w:rPr>
              <w:t>.</w:t>
            </w:r>
          </w:p>
        </w:tc>
        <w:tc>
          <w:tcPr>
            <w:tcW w:w="860" w:type="dxa"/>
          </w:tcPr>
          <w:p w:rsidR="004E6748" w:rsidRPr="006F0626" w:rsidRDefault="006F0626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4E6748" w:rsidRPr="005D5D55" w:rsidRDefault="004E6748" w:rsidP="005D5D55"/>
        </w:tc>
        <w:tc>
          <w:tcPr>
            <w:tcW w:w="1841" w:type="dxa"/>
          </w:tcPr>
          <w:p w:rsidR="004E6748" w:rsidRPr="005D5D55" w:rsidRDefault="004E6748" w:rsidP="005D5D55"/>
        </w:tc>
        <w:tc>
          <w:tcPr>
            <w:tcW w:w="1292" w:type="dxa"/>
          </w:tcPr>
          <w:p w:rsidR="004E6748" w:rsidRPr="005D5D55" w:rsidRDefault="00907888" w:rsidP="005D5D55">
            <w:r>
              <w:rPr>
                <w:sz w:val="20"/>
                <w:szCs w:val="20"/>
                <w:lang w:val="ru-RU"/>
              </w:rPr>
              <w:t>30.09.2022</w:t>
            </w:r>
          </w:p>
        </w:tc>
        <w:tc>
          <w:tcPr>
            <w:tcW w:w="1384" w:type="dxa"/>
          </w:tcPr>
          <w:p w:rsidR="004E6748" w:rsidRPr="005D5D55" w:rsidRDefault="004E6748" w:rsidP="005D5D55"/>
        </w:tc>
      </w:tr>
      <w:tr w:rsidR="004E6748" w:rsidRPr="00A20040" w:rsidTr="004E6748">
        <w:tc>
          <w:tcPr>
            <w:tcW w:w="1101" w:type="dxa"/>
          </w:tcPr>
          <w:p w:rsidR="004E6748" w:rsidRPr="005D5D55" w:rsidRDefault="004E6748" w:rsidP="005D5D55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4E6748" w:rsidRPr="00876C24" w:rsidRDefault="001E6D2A" w:rsidP="005D5D55">
            <w:pPr>
              <w:rPr>
                <w:lang w:val="ru-RU"/>
              </w:rPr>
            </w:pPr>
            <w:r w:rsidRPr="00876C24">
              <w:rPr>
                <w:lang w:val="ru-RU"/>
              </w:rPr>
              <w:t>Письмо слов и предложений с буквами Н, н</w:t>
            </w:r>
            <w:r w:rsidR="004E6748" w:rsidRPr="00876C24">
              <w:rPr>
                <w:lang w:val="ru-RU"/>
              </w:rPr>
              <w:t>.</w:t>
            </w:r>
          </w:p>
        </w:tc>
        <w:tc>
          <w:tcPr>
            <w:tcW w:w="860" w:type="dxa"/>
          </w:tcPr>
          <w:p w:rsidR="004E6748" w:rsidRPr="006F0626" w:rsidRDefault="006F0626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4E6748" w:rsidRPr="005D5D55" w:rsidRDefault="004E6748" w:rsidP="005D5D55"/>
        </w:tc>
        <w:tc>
          <w:tcPr>
            <w:tcW w:w="1841" w:type="dxa"/>
          </w:tcPr>
          <w:p w:rsidR="004E6748" w:rsidRPr="005D5D55" w:rsidRDefault="004E6748" w:rsidP="005D5D55"/>
        </w:tc>
        <w:tc>
          <w:tcPr>
            <w:tcW w:w="1292" w:type="dxa"/>
          </w:tcPr>
          <w:p w:rsidR="004E6748" w:rsidRPr="00A20040" w:rsidRDefault="00A20040" w:rsidP="005D5D55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03.10.2022</w:t>
            </w:r>
          </w:p>
        </w:tc>
        <w:tc>
          <w:tcPr>
            <w:tcW w:w="1384" w:type="dxa"/>
          </w:tcPr>
          <w:p w:rsidR="004E6748" w:rsidRPr="00A20040" w:rsidRDefault="004E6748" w:rsidP="005D5D55">
            <w:pPr>
              <w:rPr>
                <w:lang w:val="ru-RU"/>
              </w:rPr>
            </w:pPr>
          </w:p>
        </w:tc>
      </w:tr>
      <w:tr w:rsidR="004E6748" w:rsidRPr="00A20040" w:rsidTr="004E6748">
        <w:tc>
          <w:tcPr>
            <w:tcW w:w="1101" w:type="dxa"/>
          </w:tcPr>
          <w:p w:rsidR="004E6748" w:rsidRPr="00A20040" w:rsidRDefault="004E6748" w:rsidP="005D5D55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4E6748" w:rsidRPr="00876C24" w:rsidRDefault="001E6D2A" w:rsidP="005D5D55">
            <w:pPr>
              <w:rPr>
                <w:lang w:val="ru-RU"/>
              </w:rPr>
            </w:pPr>
            <w:r w:rsidRPr="00876C24">
              <w:rPr>
                <w:lang w:val="ru-RU"/>
              </w:rPr>
              <w:t>Письмо строчной и заглавной букв</w:t>
            </w:r>
            <w:proofErr w:type="gramStart"/>
            <w:r w:rsidRPr="00876C24">
              <w:rPr>
                <w:lang w:val="ru-RU"/>
              </w:rPr>
              <w:t xml:space="preserve"> С</w:t>
            </w:r>
            <w:proofErr w:type="gramEnd"/>
            <w:r w:rsidRPr="00876C24">
              <w:rPr>
                <w:lang w:val="ru-RU"/>
              </w:rPr>
              <w:t>, с</w:t>
            </w:r>
            <w:r w:rsidR="004E6748" w:rsidRPr="00876C24">
              <w:rPr>
                <w:lang w:val="ru-RU"/>
              </w:rPr>
              <w:t>.</w:t>
            </w:r>
          </w:p>
        </w:tc>
        <w:tc>
          <w:tcPr>
            <w:tcW w:w="860" w:type="dxa"/>
          </w:tcPr>
          <w:p w:rsidR="004E6748" w:rsidRPr="006F0626" w:rsidRDefault="006F0626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4E6748" w:rsidRPr="00A20040" w:rsidRDefault="004E6748" w:rsidP="005D5D55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4E6748" w:rsidRPr="00A20040" w:rsidRDefault="004E6748" w:rsidP="005D5D55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4E6748" w:rsidRPr="00A20040" w:rsidRDefault="00A20040" w:rsidP="005D5D55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04.10.2022</w:t>
            </w:r>
          </w:p>
        </w:tc>
        <w:tc>
          <w:tcPr>
            <w:tcW w:w="1384" w:type="dxa"/>
          </w:tcPr>
          <w:p w:rsidR="004E6748" w:rsidRPr="00A20040" w:rsidRDefault="004E6748" w:rsidP="005D5D55">
            <w:pPr>
              <w:rPr>
                <w:lang w:val="ru-RU"/>
              </w:rPr>
            </w:pPr>
          </w:p>
        </w:tc>
      </w:tr>
      <w:tr w:rsidR="004E6748" w:rsidRPr="00A20040" w:rsidTr="004E6748">
        <w:tc>
          <w:tcPr>
            <w:tcW w:w="1101" w:type="dxa"/>
          </w:tcPr>
          <w:p w:rsidR="004E6748" w:rsidRPr="00A20040" w:rsidRDefault="004E6748" w:rsidP="005D5D55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4E6748" w:rsidRPr="00876C24" w:rsidRDefault="001E6D2A" w:rsidP="005D5D55">
            <w:pPr>
              <w:rPr>
                <w:lang w:val="ru-RU"/>
              </w:rPr>
            </w:pPr>
            <w:r w:rsidRPr="00876C24">
              <w:rPr>
                <w:lang w:val="ru-RU"/>
              </w:rPr>
              <w:t>Письмо слов и предложений с буквами</w:t>
            </w:r>
            <w:proofErr w:type="gramStart"/>
            <w:r w:rsidRPr="00876C24">
              <w:rPr>
                <w:lang w:val="ru-RU"/>
              </w:rPr>
              <w:t xml:space="preserve"> С</w:t>
            </w:r>
            <w:proofErr w:type="gramEnd"/>
            <w:r w:rsidRPr="00876C24">
              <w:rPr>
                <w:lang w:val="ru-RU"/>
              </w:rPr>
              <w:t>, с</w:t>
            </w:r>
            <w:r w:rsidR="004E6748" w:rsidRPr="00876C24">
              <w:rPr>
                <w:lang w:val="ru-RU"/>
              </w:rPr>
              <w:t>.</w:t>
            </w:r>
          </w:p>
        </w:tc>
        <w:tc>
          <w:tcPr>
            <w:tcW w:w="860" w:type="dxa"/>
          </w:tcPr>
          <w:p w:rsidR="004E6748" w:rsidRPr="006F0626" w:rsidRDefault="006F0626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4E6748" w:rsidRPr="00A20040" w:rsidRDefault="004E6748" w:rsidP="005D5D55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4E6748" w:rsidRPr="00A20040" w:rsidRDefault="004E6748" w:rsidP="005D5D55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4E6748" w:rsidRPr="00A20040" w:rsidRDefault="00A20040" w:rsidP="005D5D55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05.10.2022</w:t>
            </w:r>
          </w:p>
        </w:tc>
        <w:tc>
          <w:tcPr>
            <w:tcW w:w="1384" w:type="dxa"/>
          </w:tcPr>
          <w:p w:rsidR="004E6748" w:rsidRPr="00A20040" w:rsidRDefault="004E6748" w:rsidP="005D5D55">
            <w:pPr>
              <w:rPr>
                <w:lang w:val="ru-RU"/>
              </w:rPr>
            </w:pPr>
          </w:p>
        </w:tc>
      </w:tr>
      <w:tr w:rsidR="004E6748" w:rsidRPr="005D5D55" w:rsidTr="004E6748">
        <w:tc>
          <w:tcPr>
            <w:tcW w:w="1101" w:type="dxa"/>
          </w:tcPr>
          <w:p w:rsidR="004E6748" w:rsidRPr="00A20040" w:rsidRDefault="004E6748" w:rsidP="005D5D55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4E6748" w:rsidRPr="00876C24" w:rsidRDefault="001E6D2A" w:rsidP="005D5D55">
            <w:pPr>
              <w:rPr>
                <w:lang w:val="ru-RU"/>
              </w:rPr>
            </w:pPr>
            <w:r w:rsidRPr="00876C24">
              <w:rPr>
                <w:lang w:val="ru-RU"/>
              </w:rPr>
              <w:t>Письмо строчной и заглавной букв</w:t>
            </w:r>
            <w:proofErr w:type="gramStart"/>
            <w:r w:rsidRPr="00876C24">
              <w:rPr>
                <w:lang w:val="ru-RU"/>
              </w:rPr>
              <w:t xml:space="preserve"> К</w:t>
            </w:r>
            <w:proofErr w:type="gramEnd"/>
            <w:r w:rsidRPr="00876C24">
              <w:rPr>
                <w:lang w:val="ru-RU"/>
              </w:rPr>
              <w:t>, к</w:t>
            </w:r>
            <w:r w:rsidR="004E6748" w:rsidRPr="00876C24">
              <w:rPr>
                <w:lang w:val="ru-RU"/>
              </w:rPr>
              <w:t>.</w:t>
            </w:r>
          </w:p>
        </w:tc>
        <w:tc>
          <w:tcPr>
            <w:tcW w:w="860" w:type="dxa"/>
          </w:tcPr>
          <w:p w:rsidR="004E6748" w:rsidRPr="006F0626" w:rsidRDefault="006F0626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4E6748" w:rsidRPr="005D5D55" w:rsidRDefault="004E6748" w:rsidP="005D5D55"/>
        </w:tc>
        <w:tc>
          <w:tcPr>
            <w:tcW w:w="1841" w:type="dxa"/>
          </w:tcPr>
          <w:p w:rsidR="004E6748" w:rsidRPr="005D5D55" w:rsidRDefault="004E6748" w:rsidP="005D5D55"/>
        </w:tc>
        <w:tc>
          <w:tcPr>
            <w:tcW w:w="1292" w:type="dxa"/>
          </w:tcPr>
          <w:p w:rsidR="004E6748" w:rsidRPr="005D5D55" w:rsidRDefault="00A20040" w:rsidP="005D5D55">
            <w:r>
              <w:rPr>
                <w:sz w:val="20"/>
                <w:szCs w:val="20"/>
                <w:lang w:val="ru-RU"/>
              </w:rPr>
              <w:t>06.10.2022</w:t>
            </w:r>
          </w:p>
        </w:tc>
        <w:tc>
          <w:tcPr>
            <w:tcW w:w="1384" w:type="dxa"/>
          </w:tcPr>
          <w:p w:rsidR="004E6748" w:rsidRPr="005D5D55" w:rsidRDefault="004E6748" w:rsidP="005D5D55"/>
        </w:tc>
      </w:tr>
      <w:tr w:rsidR="004E6748" w:rsidRPr="005D5D55" w:rsidTr="004E6748">
        <w:tc>
          <w:tcPr>
            <w:tcW w:w="1101" w:type="dxa"/>
          </w:tcPr>
          <w:p w:rsidR="004E6748" w:rsidRPr="005D5D55" w:rsidRDefault="004E6748" w:rsidP="005D5D55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4E6748" w:rsidRPr="00876C24" w:rsidRDefault="001E6D2A" w:rsidP="005D5D55">
            <w:pPr>
              <w:rPr>
                <w:lang w:val="ru-RU"/>
              </w:rPr>
            </w:pPr>
            <w:r w:rsidRPr="00876C24">
              <w:rPr>
                <w:lang w:val="ru-RU"/>
              </w:rPr>
              <w:t>Письмо слов и предложений с буквами</w:t>
            </w:r>
            <w:proofErr w:type="gramStart"/>
            <w:r w:rsidRPr="00876C24">
              <w:rPr>
                <w:lang w:val="ru-RU"/>
              </w:rPr>
              <w:t xml:space="preserve"> К</w:t>
            </w:r>
            <w:proofErr w:type="gramEnd"/>
            <w:r w:rsidRPr="00876C24">
              <w:rPr>
                <w:lang w:val="ru-RU"/>
              </w:rPr>
              <w:t>, к</w:t>
            </w:r>
            <w:r w:rsidR="004E6748" w:rsidRPr="00876C24">
              <w:rPr>
                <w:lang w:val="ru-RU"/>
              </w:rPr>
              <w:t>.</w:t>
            </w:r>
          </w:p>
        </w:tc>
        <w:tc>
          <w:tcPr>
            <w:tcW w:w="860" w:type="dxa"/>
          </w:tcPr>
          <w:p w:rsidR="004E6748" w:rsidRPr="006F0626" w:rsidRDefault="006F0626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4E6748" w:rsidRPr="005D5D55" w:rsidRDefault="004E6748" w:rsidP="005D5D55"/>
        </w:tc>
        <w:tc>
          <w:tcPr>
            <w:tcW w:w="1841" w:type="dxa"/>
          </w:tcPr>
          <w:p w:rsidR="004E6748" w:rsidRPr="005D5D55" w:rsidRDefault="004E6748" w:rsidP="005D5D55"/>
        </w:tc>
        <w:tc>
          <w:tcPr>
            <w:tcW w:w="1292" w:type="dxa"/>
          </w:tcPr>
          <w:p w:rsidR="004E6748" w:rsidRPr="005D5D55" w:rsidRDefault="00A20040" w:rsidP="005D5D55">
            <w:r>
              <w:rPr>
                <w:sz w:val="20"/>
                <w:szCs w:val="20"/>
                <w:lang w:val="ru-RU"/>
              </w:rPr>
              <w:t>07.10.2022</w:t>
            </w:r>
          </w:p>
        </w:tc>
        <w:tc>
          <w:tcPr>
            <w:tcW w:w="1384" w:type="dxa"/>
          </w:tcPr>
          <w:p w:rsidR="004E6748" w:rsidRPr="005D5D55" w:rsidRDefault="004E6748" w:rsidP="005D5D55"/>
        </w:tc>
      </w:tr>
      <w:tr w:rsidR="004E6748" w:rsidRPr="005D5D55" w:rsidTr="004E6748">
        <w:tc>
          <w:tcPr>
            <w:tcW w:w="1101" w:type="dxa"/>
          </w:tcPr>
          <w:p w:rsidR="004E6748" w:rsidRPr="005D5D55" w:rsidRDefault="004E6748" w:rsidP="005D5D55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4E6748" w:rsidRPr="00876C24" w:rsidRDefault="001E6D2A" w:rsidP="005D5D55">
            <w:pPr>
              <w:rPr>
                <w:lang w:val="ru-RU"/>
              </w:rPr>
            </w:pPr>
            <w:r w:rsidRPr="00876C24">
              <w:rPr>
                <w:lang w:val="ru-RU"/>
              </w:rPr>
              <w:t>Письмо строчной и заглавной букв</w:t>
            </w:r>
            <w:proofErr w:type="gramStart"/>
            <w:r w:rsidRPr="00876C24">
              <w:rPr>
                <w:lang w:val="ru-RU"/>
              </w:rPr>
              <w:t xml:space="preserve"> Т</w:t>
            </w:r>
            <w:proofErr w:type="gramEnd"/>
            <w:r w:rsidRPr="00876C24">
              <w:rPr>
                <w:lang w:val="ru-RU"/>
              </w:rPr>
              <w:t>, т</w:t>
            </w:r>
            <w:r w:rsidR="004E6748" w:rsidRPr="00876C24">
              <w:rPr>
                <w:lang w:val="ru-RU"/>
              </w:rPr>
              <w:t>.</w:t>
            </w:r>
          </w:p>
        </w:tc>
        <w:tc>
          <w:tcPr>
            <w:tcW w:w="860" w:type="dxa"/>
          </w:tcPr>
          <w:p w:rsidR="004E6748" w:rsidRPr="006F0626" w:rsidRDefault="006F0626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4E6748" w:rsidRPr="005D5D55" w:rsidRDefault="004E6748" w:rsidP="005D5D55"/>
        </w:tc>
        <w:tc>
          <w:tcPr>
            <w:tcW w:w="1841" w:type="dxa"/>
          </w:tcPr>
          <w:p w:rsidR="004E6748" w:rsidRPr="005D5D55" w:rsidRDefault="004E6748" w:rsidP="005D5D55"/>
        </w:tc>
        <w:tc>
          <w:tcPr>
            <w:tcW w:w="1292" w:type="dxa"/>
          </w:tcPr>
          <w:p w:rsidR="004E6748" w:rsidRPr="005D5D55" w:rsidRDefault="00192316" w:rsidP="005D5D55">
            <w:r>
              <w:rPr>
                <w:sz w:val="20"/>
                <w:szCs w:val="20"/>
                <w:lang w:val="ru-RU"/>
              </w:rPr>
              <w:t>10.10.2022</w:t>
            </w:r>
          </w:p>
        </w:tc>
        <w:tc>
          <w:tcPr>
            <w:tcW w:w="1384" w:type="dxa"/>
          </w:tcPr>
          <w:p w:rsidR="004E6748" w:rsidRPr="005D5D55" w:rsidRDefault="004E6748" w:rsidP="005D5D55"/>
        </w:tc>
      </w:tr>
      <w:tr w:rsidR="004E6748" w:rsidRPr="005D5D55" w:rsidTr="004E6748">
        <w:tc>
          <w:tcPr>
            <w:tcW w:w="1101" w:type="dxa"/>
          </w:tcPr>
          <w:p w:rsidR="004E6748" w:rsidRPr="005D5D55" w:rsidRDefault="004E6748" w:rsidP="005D5D55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4E6748" w:rsidRPr="00876C24" w:rsidRDefault="001E6D2A" w:rsidP="005D5D55">
            <w:pPr>
              <w:rPr>
                <w:lang w:val="ru-RU"/>
              </w:rPr>
            </w:pPr>
            <w:r w:rsidRPr="00876C24">
              <w:rPr>
                <w:lang w:val="ru-RU"/>
              </w:rPr>
              <w:t>Письмо слов и предложений с буквами</w:t>
            </w:r>
            <w:proofErr w:type="gramStart"/>
            <w:r w:rsidRPr="00876C24">
              <w:rPr>
                <w:lang w:val="ru-RU"/>
              </w:rPr>
              <w:t xml:space="preserve"> Т</w:t>
            </w:r>
            <w:proofErr w:type="gramEnd"/>
            <w:r w:rsidRPr="00876C24">
              <w:rPr>
                <w:lang w:val="ru-RU"/>
              </w:rPr>
              <w:t>, т</w:t>
            </w:r>
            <w:r w:rsidR="004E6748" w:rsidRPr="00876C24">
              <w:rPr>
                <w:lang w:val="ru-RU"/>
              </w:rPr>
              <w:t>.</w:t>
            </w:r>
          </w:p>
        </w:tc>
        <w:tc>
          <w:tcPr>
            <w:tcW w:w="860" w:type="dxa"/>
          </w:tcPr>
          <w:p w:rsidR="004E6748" w:rsidRPr="006F0626" w:rsidRDefault="006F0626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4E6748" w:rsidRPr="005D5D55" w:rsidRDefault="004E6748" w:rsidP="005D5D55"/>
        </w:tc>
        <w:tc>
          <w:tcPr>
            <w:tcW w:w="1841" w:type="dxa"/>
          </w:tcPr>
          <w:p w:rsidR="004E6748" w:rsidRPr="005D5D55" w:rsidRDefault="004E6748" w:rsidP="005D5D55"/>
        </w:tc>
        <w:tc>
          <w:tcPr>
            <w:tcW w:w="1292" w:type="dxa"/>
          </w:tcPr>
          <w:p w:rsidR="004E6748" w:rsidRPr="005D5D55" w:rsidRDefault="00192316" w:rsidP="005D5D55">
            <w:r>
              <w:rPr>
                <w:sz w:val="20"/>
                <w:szCs w:val="20"/>
                <w:lang w:val="ru-RU"/>
              </w:rPr>
              <w:t>11.10.2022</w:t>
            </w:r>
          </w:p>
        </w:tc>
        <w:tc>
          <w:tcPr>
            <w:tcW w:w="1384" w:type="dxa"/>
          </w:tcPr>
          <w:p w:rsidR="004E6748" w:rsidRPr="005D5D55" w:rsidRDefault="004E6748" w:rsidP="005D5D55"/>
        </w:tc>
      </w:tr>
      <w:tr w:rsidR="004E6748" w:rsidRPr="005D5D55" w:rsidTr="004E6748">
        <w:tc>
          <w:tcPr>
            <w:tcW w:w="1101" w:type="dxa"/>
          </w:tcPr>
          <w:p w:rsidR="004E6748" w:rsidRPr="005D5D55" w:rsidRDefault="004E6748" w:rsidP="005D5D55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4E6748" w:rsidRPr="00876C24" w:rsidRDefault="001E6D2A" w:rsidP="005D5D55">
            <w:pPr>
              <w:rPr>
                <w:lang w:val="ru-RU"/>
              </w:rPr>
            </w:pPr>
            <w:r w:rsidRPr="00876C24">
              <w:rPr>
                <w:lang w:val="ru-RU"/>
              </w:rPr>
              <w:t>Письмо строчной и заглавной букв Л, л</w:t>
            </w:r>
            <w:r w:rsidR="004E6748" w:rsidRPr="00876C24">
              <w:rPr>
                <w:lang w:val="ru-RU"/>
              </w:rPr>
              <w:t xml:space="preserve">. </w:t>
            </w:r>
          </w:p>
        </w:tc>
        <w:tc>
          <w:tcPr>
            <w:tcW w:w="860" w:type="dxa"/>
          </w:tcPr>
          <w:p w:rsidR="004E6748" w:rsidRPr="006F0626" w:rsidRDefault="006F0626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4E6748" w:rsidRPr="005D5D55" w:rsidRDefault="004E6748" w:rsidP="005D5D55"/>
        </w:tc>
        <w:tc>
          <w:tcPr>
            <w:tcW w:w="1841" w:type="dxa"/>
          </w:tcPr>
          <w:p w:rsidR="004E6748" w:rsidRPr="005D5D55" w:rsidRDefault="004E6748" w:rsidP="005D5D55"/>
        </w:tc>
        <w:tc>
          <w:tcPr>
            <w:tcW w:w="1292" w:type="dxa"/>
          </w:tcPr>
          <w:p w:rsidR="004E6748" w:rsidRPr="005D5D55" w:rsidRDefault="00192316" w:rsidP="005D5D55">
            <w:r>
              <w:rPr>
                <w:sz w:val="20"/>
                <w:szCs w:val="20"/>
                <w:lang w:val="ru-RU"/>
              </w:rPr>
              <w:t>12.10.2022</w:t>
            </w:r>
          </w:p>
        </w:tc>
        <w:tc>
          <w:tcPr>
            <w:tcW w:w="1384" w:type="dxa"/>
          </w:tcPr>
          <w:p w:rsidR="004E6748" w:rsidRPr="005D5D55" w:rsidRDefault="004E6748" w:rsidP="005D5D55"/>
        </w:tc>
      </w:tr>
      <w:tr w:rsidR="004E6748" w:rsidRPr="005D5D55" w:rsidTr="004E6748">
        <w:tc>
          <w:tcPr>
            <w:tcW w:w="1101" w:type="dxa"/>
          </w:tcPr>
          <w:p w:rsidR="004E6748" w:rsidRPr="005D5D55" w:rsidRDefault="004E6748" w:rsidP="005D5D55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4E6748" w:rsidRPr="00876C24" w:rsidRDefault="001E6D2A" w:rsidP="005D5D55">
            <w:pPr>
              <w:rPr>
                <w:lang w:val="ru-RU"/>
              </w:rPr>
            </w:pPr>
            <w:r w:rsidRPr="00876C24">
              <w:rPr>
                <w:lang w:val="ru-RU"/>
              </w:rPr>
              <w:t>Письмо слов и предложений с буквами Л, л</w:t>
            </w:r>
            <w:r w:rsidR="004E6748" w:rsidRPr="00876C24">
              <w:rPr>
                <w:lang w:val="ru-RU"/>
              </w:rPr>
              <w:t>.</w:t>
            </w:r>
          </w:p>
        </w:tc>
        <w:tc>
          <w:tcPr>
            <w:tcW w:w="860" w:type="dxa"/>
          </w:tcPr>
          <w:p w:rsidR="004E6748" w:rsidRPr="006F0626" w:rsidRDefault="006F0626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4E6748" w:rsidRPr="005D5D55" w:rsidRDefault="004E6748" w:rsidP="005D5D55"/>
        </w:tc>
        <w:tc>
          <w:tcPr>
            <w:tcW w:w="1841" w:type="dxa"/>
          </w:tcPr>
          <w:p w:rsidR="004E6748" w:rsidRPr="005D5D55" w:rsidRDefault="004E6748" w:rsidP="005D5D55"/>
        </w:tc>
        <w:tc>
          <w:tcPr>
            <w:tcW w:w="1292" w:type="dxa"/>
          </w:tcPr>
          <w:p w:rsidR="004E6748" w:rsidRPr="005D5D55" w:rsidRDefault="00192316" w:rsidP="005D5D55">
            <w:r>
              <w:rPr>
                <w:sz w:val="20"/>
                <w:szCs w:val="20"/>
                <w:lang w:val="ru-RU"/>
              </w:rPr>
              <w:t>13.10.2022</w:t>
            </w:r>
          </w:p>
        </w:tc>
        <w:tc>
          <w:tcPr>
            <w:tcW w:w="1384" w:type="dxa"/>
          </w:tcPr>
          <w:p w:rsidR="004E6748" w:rsidRPr="005D5D55" w:rsidRDefault="004E6748" w:rsidP="005D5D55"/>
        </w:tc>
      </w:tr>
      <w:tr w:rsidR="004E6748" w:rsidRPr="005D5D55" w:rsidTr="004E6748">
        <w:tc>
          <w:tcPr>
            <w:tcW w:w="1101" w:type="dxa"/>
          </w:tcPr>
          <w:p w:rsidR="004E6748" w:rsidRPr="005D5D55" w:rsidRDefault="004E6748" w:rsidP="005D5D55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4E6748" w:rsidRPr="00876C24" w:rsidRDefault="001E6D2A" w:rsidP="005D5D55">
            <w:pPr>
              <w:rPr>
                <w:lang w:val="ru-RU"/>
              </w:rPr>
            </w:pPr>
            <w:r w:rsidRPr="00876C24">
              <w:rPr>
                <w:lang w:val="ru-RU"/>
              </w:rPr>
              <w:t xml:space="preserve">Письмо строчной и заглавной букв </w:t>
            </w:r>
            <w:proofErr w:type="gramStart"/>
            <w:r w:rsidRPr="00876C24">
              <w:rPr>
                <w:lang w:val="ru-RU"/>
              </w:rPr>
              <w:t>Р</w:t>
            </w:r>
            <w:proofErr w:type="gramEnd"/>
            <w:r w:rsidRPr="00876C24">
              <w:rPr>
                <w:lang w:val="ru-RU"/>
              </w:rPr>
              <w:t>, р</w:t>
            </w:r>
            <w:r w:rsidR="004E6748" w:rsidRPr="00876C24">
              <w:rPr>
                <w:lang w:val="ru-RU"/>
              </w:rPr>
              <w:t xml:space="preserve">. </w:t>
            </w:r>
          </w:p>
        </w:tc>
        <w:tc>
          <w:tcPr>
            <w:tcW w:w="860" w:type="dxa"/>
          </w:tcPr>
          <w:p w:rsidR="004E6748" w:rsidRPr="006F0626" w:rsidRDefault="006F0626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4E6748" w:rsidRPr="005D5D55" w:rsidRDefault="004E6748" w:rsidP="005D5D55"/>
        </w:tc>
        <w:tc>
          <w:tcPr>
            <w:tcW w:w="1841" w:type="dxa"/>
          </w:tcPr>
          <w:p w:rsidR="004E6748" w:rsidRPr="005D5D55" w:rsidRDefault="004E6748" w:rsidP="005D5D55"/>
        </w:tc>
        <w:tc>
          <w:tcPr>
            <w:tcW w:w="1292" w:type="dxa"/>
          </w:tcPr>
          <w:p w:rsidR="004E6748" w:rsidRPr="005D5D55" w:rsidRDefault="00192316" w:rsidP="005D5D55">
            <w:r>
              <w:rPr>
                <w:sz w:val="20"/>
                <w:szCs w:val="20"/>
                <w:lang w:val="ru-RU"/>
              </w:rPr>
              <w:t>14.10.2022</w:t>
            </w:r>
          </w:p>
        </w:tc>
        <w:tc>
          <w:tcPr>
            <w:tcW w:w="1384" w:type="dxa"/>
          </w:tcPr>
          <w:p w:rsidR="004E6748" w:rsidRPr="005D5D55" w:rsidRDefault="004E6748" w:rsidP="005D5D55"/>
        </w:tc>
      </w:tr>
      <w:tr w:rsidR="004E6748" w:rsidRPr="005D5D55" w:rsidTr="004E6748">
        <w:tc>
          <w:tcPr>
            <w:tcW w:w="1101" w:type="dxa"/>
          </w:tcPr>
          <w:p w:rsidR="004E6748" w:rsidRPr="005D5D55" w:rsidRDefault="004E6748" w:rsidP="005D5D55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4E6748" w:rsidRPr="00876C24" w:rsidRDefault="001E6D2A" w:rsidP="005D5D55">
            <w:pPr>
              <w:rPr>
                <w:lang w:val="ru-RU"/>
              </w:rPr>
            </w:pPr>
            <w:r w:rsidRPr="00876C24">
              <w:rPr>
                <w:lang w:val="ru-RU"/>
              </w:rPr>
              <w:t xml:space="preserve">Письмо слов и предложений с буквами </w:t>
            </w:r>
            <w:proofErr w:type="gramStart"/>
            <w:r w:rsidRPr="00876C24">
              <w:rPr>
                <w:lang w:val="ru-RU"/>
              </w:rPr>
              <w:t>Р</w:t>
            </w:r>
            <w:proofErr w:type="gramEnd"/>
            <w:r w:rsidRPr="00876C24">
              <w:rPr>
                <w:lang w:val="ru-RU"/>
              </w:rPr>
              <w:t>, р</w:t>
            </w:r>
            <w:r w:rsidR="004E6748" w:rsidRPr="00876C24">
              <w:rPr>
                <w:lang w:val="ru-RU"/>
              </w:rPr>
              <w:t>.</w:t>
            </w:r>
          </w:p>
        </w:tc>
        <w:tc>
          <w:tcPr>
            <w:tcW w:w="860" w:type="dxa"/>
          </w:tcPr>
          <w:p w:rsidR="004E6748" w:rsidRPr="006F0626" w:rsidRDefault="006F0626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4E6748" w:rsidRPr="005D5D55" w:rsidRDefault="004E6748" w:rsidP="005D5D55"/>
        </w:tc>
        <w:tc>
          <w:tcPr>
            <w:tcW w:w="1841" w:type="dxa"/>
          </w:tcPr>
          <w:p w:rsidR="004E6748" w:rsidRPr="005D5D55" w:rsidRDefault="004E6748" w:rsidP="005D5D55"/>
        </w:tc>
        <w:tc>
          <w:tcPr>
            <w:tcW w:w="1292" w:type="dxa"/>
          </w:tcPr>
          <w:p w:rsidR="004E6748" w:rsidRPr="005D5D55" w:rsidRDefault="005D0188" w:rsidP="005D0188">
            <w:r>
              <w:rPr>
                <w:sz w:val="20"/>
                <w:szCs w:val="20"/>
                <w:lang w:val="ru-RU"/>
              </w:rPr>
              <w:t>17.10.2022</w:t>
            </w:r>
          </w:p>
        </w:tc>
        <w:tc>
          <w:tcPr>
            <w:tcW w:w="1384" w:type="dxa"/>
          </w:tcPr>
          <w:p w:rsidR="004E6748" w:rsidRPr="005D5D55" w:rsidRDefault="004E6748" w:rsidP="005D5D55"/>
        </w:tc>
      </w:tr>
      <w:tr w:rsidR="004E6748" w:rsidRPr="005D5D55" w:rsidTr="004E6748">
        <w:tc>
          <w:tcPr>
            <w:tcW w:w="1101" w:type="dxa"/>
          </w:tcPr>
          <w:p w:rsidR="004E6748" w:rsidRPr="005D5D55" w:rsidRDefault="004E6748" w:rsidP="005D5D55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4E6748" w:rsidRPr="00876C24" w:rsidRDefault="001E6D2A" w:rsidP="005D5D55">
            <w:pPr>
              <w:rPr>
                <w:lang w:val="ru-RU"/>
              </w:rPr>
            </w:pPr>
            <w:r w:rsidRPr="00876C24">
              <w:rPr>
                <w:lang w:val="ru-RU"/>
              </w:rPr>
              <w:t>Письмо строчной и заглавной букв</w:t>
            </w:r>
            <w:proofErr w:type="gramStart"/>
            <w:r w:rsidRPr="00876C24">
              <w:rPr>
                <w:lang w:val="ru-RU"/>
              </w:rPr>
              <w:t xml:space="preserve"> В</w:t>
            </w:r>
            <w:proofErr w:type="gramEnd"/>
            <w:r w:rsidRPr="00876C24">
              <w:rPr>
                <w:lang w:val="ru-RU"/>
              </w:rPr>
              <w:t>, в</w:t>
            </w:r>
            <w:r w:rsidR="004E6748" w:rsidRPr="00876C24">
              <w:rPr>
                <w:lang w:val="ru-RU"/>
              </w:rPr>
              <w:t>.</w:t>
            </w:r>
          </w:p>
        </w:tc>
        <w:tc>
          <w:tcPr>
            <w:tcW w:w="860" w:type="dxa"/>
          </w:tcPr>
          <w:p w:rsidR="004E6748" w:rsidRPr="006F0626" w:rsidRDefault="006F0626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4E6748" w:rsidRPr="005D5D55" w:rsidRDefault="004E6748" w:rsidP="005D5D55"/>
        </w:tc>
        <w:tc>
          <w:tcPr>
            <w:tcW w:w="1841" w:type="dxa"/>
          </w:tcPr>
          <w:p w:rsidR="004E6748" w:rsidRPr="005D5D55" w:rsidRDefault="004E6748" w:rsidP="005D5D55"/>
        </w:tc>
        <w:tc>
          <w:tcPr>
            <w:tcW w:w="1292" w:type="dxa"/>
          </w:tcPr>
          <w:p w:rsidR="004E6748" w:rsidRPr="005D5D55" w:rsidRDefault="005D0188" w:rsidP="005D0188">
            <w:r>
              <w:rPr>
                <w:sz w:val="20"/>
                <w:szCs w:val="20"/>
                <w:lang w:val="ru-RU"/>
              </w:rPr>
              <w:t>18.10.2022</w:t>
            </w:r>
          </w:p>
        </w:tc>
        <w:tc>
          <w:tcPr>
            <w:tcW w:w="1384" w:type="dxa"/>
          </w:tcPr>
          <w:p w:rsidR="004E6748" w:rsidRPr="005D5D55" w:rsidRDefault="004E6748" w:rsidP="005D5D55"/>
        </w:tc>
      </w:tr>
      <w:tr w:rsidR="004E6748" w:rsidRPr="005D5D55" w:rsidTr="004E6748">
        <w:tc>
          <w:tcPr>
            <w:tcW w:w="1101" w:type="dxa"/>
          </w:tcPr>
          <w:p w:rsidR="004E6748" w:rsidRPr="005D5D55" w:rsidRDefault="004E6748" w:rsidP="005D5D55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4E6748" w:rsidRPr="00876C24" w:rsidRDefault="001E6D2A" w:rsidP="005D5D55">
            <w:pPr>
              <w:rPr>
                <w:lang w:val="ru-RU"/>
              </w:rPr>
            </w:pPr>
            <w:r w:rsidRPr="00876C24">
              <w:rPr>
                <w:lang w:val="ru-RU"/>
              </w:rPr>
              <w:t>Письмо слов и предложений с буквами</w:t>
            </w:r>
            <w:proofErr w:type="gramStart"/>
            <w:r w:rsidRPr="00876C24">
              <w:rPr>
                <w:lang w:val="ru-RU"/>
              </w:rPr>
              <w:t xml:space="preserve"> В</w:t>
            </w:r>
            <w:proofErr w:type="gramEnd"/>
            <w:r w:rsidRPr="00876C24">
              <w:rPr>
                <w:lang w:val="ru-RU"/>
              </w:rPr>
              <w:t>, в</w:t>
            </w:r>
            <w:r w:rsidR="004E6748" w:rsidRPr="00876C24">
              <w:rPr>
                <w:lang w:val="ru-RU"/>
              </w:rPr>
              <w:t xml:space="preserve">. </w:t>
            </w:r>
          </w:p>
        </w:tc>
        <w:tc>
          <w:tcPr>
            <w:tcW w:w="860" w:type="dxa"/>
          </w:tcPr>
          <w:p w:rsidR="004E6748" w:rsidRPr="006F0626" w:rsidRDefault="006F0626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4E6748" w:rsidRPr="005D5D55" w:rsidRDefault="004E6748" w:rsidP="005D5D55"/>
        </w:tc>
        <w:tc>
          <w:tcPr>
            <w:tcW w:w="1841" w:type="dxa"/>
          </w:tcPr>
          <w:p w:rsidR="004E6748" w:rsidRPr="005D5D55" w:rsidRDefault="004E6748" w:rsidP="005D5D55"/>
        </w:tc>
        <w:tc>
          <w:tcPr>
            <w:tcW w:w="1292" w:type="dxa"/>
          </w:tcPr>
          <w:p w:rsidR="004E6748" w:rsidRPr="005D5D55" w:rsidRDefault="005D0188" w:rsidP="005D0188">
            <w:r>
              <w:rPr>
                <w:sz w:val="20"/>
                <w:szCs w:val="20"/>
                <w:lang w:val="ru-RU"/>
              </w:rPr>
              <w:t>19.10.2022</w:t>
            </w:r>
          </w:p>
        </w:tc>
        <w:tc>
          <w:tcPr>
            <w:tcW w:w="1384" w:type="dxa"/>
          </w:tcPr>
          <w:p w:rsidR="004E6748" w:rsidRPr="005D5D55" w:rsidRDefault="004E6748" w:rsidP="005D5D55"/>
        </w:tc>
      </w:tr>
      <w:tr w:rsidR="004E6748" w:rsidRPr="005D5D55" w:rsidTr="004E6748">
        <w:tc>
          <w:tcPr>
            <w:tcW w:w="1101" w:type="dxa"/>
          </w:tcPr>
          <w:p w:rsidR="004E6748" w:rsidRPr="005D5D55" w:rsidRDefault="004E6748" w:rsidP="005D5D55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4E6748" w:rsidRPr="00876C24" w:rsidRDefault="001E6D2A" w:rsidP="005D5D55">
            <w:pPr>
              <w:rPr>
                <w:lang w:val="ru-RU"/>
              </w:rPr>
            </w:pPr>
            <w:r w:rsidRPr="00876C24">
              <w:rPr>
                <w:lang w:val="ru-RU"/>
              </w:rPr>
              <w:t>Письмо строчной и заглавной букв</w:t>
            </w:r>
            <w:proofErr w:type="gramStart"/>
            <w:r w:rsidRPr="00876C24">
              <w:rPr>
                <w:lang w:val="ru-RU"/>
              </w:rPr>
              <w:t xml:space="preserve"> Е</w:t>
            </w:r>
            <w:proofErr w:type="gramEnd"/>
            <w:r w:rsidRPr="00876C24">
              <w:rPr>
                <w:lang w:val="ru-RU"/>
              </w:rPr>
              <w:t>, е</w:t>
            </w:r>
            <w:r w:rsidR="004E6748" w:rsidRPr="00876C24">
              <w:rPr>
                <w:lang w:val="ru-RU"/>
              </w:rPr>
              <w:t>.</w:t>
            </w:r>
          </w:p>
        </w:tc>
        <w:tc>
          <w:tcPr>
            <w:tcW w:w="860" w:type="dxa"/>
          </w:tcPr>
          <w:p w:rsidR="004E6748" w:rsidRPr="006F0626" w:rsidRDefault="006F0626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4E6748" w:rsidRPr="005D5D55" w:rsidRDefault="004E6748" w:rsidP="005D5D55"/>
        </w:tc>
        <w:tc>
          <w:tcPr>
            <w:tcW w:w="1841" w:type="dxa"/>
          </w:tcPr>
          <w:p w:rsidR="004E6748" w:rsidRPr="005D5D55" w:rsidRDefault="004E6748" w:rsidP="005D5D55"/>
        </w:tc>
        <w:tc>
          <w:tcPr>
            <w:tcW w:w="1292" w:type="dxa"/>
          </w:tcPr>
          <w:p w:rsidR="004E6748" w:rsidRPr="005D5D55" w:rsidRDefault="005D0188" w:rsidP="005D5D55">
            <w:r>
              <w:rPr>
                <w:sz w:val="20"/>
                <w:szCs w:val="20"/>
                <w:lang w:val="ru-RU"/>
              </w:rPr>
              <w:t>20.10.2022</w:t>
            </w:r>
          </w:p>
        </w:tc>
        <w:tc>
          <w:tcPr>
            <w:tcW w:w="1384" w:type="dxa"/>
          </w:tcPr>
          <w:p w:rsidR="004E6748" w:rsidRPr="005D5D55" w:rsidRDefault="004E6748" w:rsidP="005D5D55"/>
        </w:tc>
      </w:tr>
      <w:tr w:rsidR="004E6748" w:rsidRPr="005D5D55" w:rsidTr="004E6748">
        <w:tc>
          <w:tcPr>
            <w:tcW w:w="1101" w:type="dxa"/>
          </w:tcPr>
          <w:p w:rsidR="004E6748" w:rsidRPr="005D5D55" w:rsidRDefault="004E6748" w:rsidP="005D5D55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4E6748" w:rsidRPr="00876C24" w:rsidRDefault="001E6D2A" w:rsidP="005D5D55">
            <w:pPr>
              <w:rPr>
                <w:lang w:val="ru-RU"/>
              </w:rPr>
            </w:pPr>
            <w:r w:rsidRPr="00876C24">
              <w:rPr>
                <w:lang w:val="ru-RU"/>
              </w:rPr>
              <w:t>Письмо слов и предложений с буквами</w:t>
            </w:r>
            <w:proofErr w:type="gramStart"/>
            <w:r w:rsidRPr="00876C24">
              <w:rPr>
                <w:lang w:val="ru-RU"/>
              </w:rPr>
              <w:t xml:space="preserve"> Е</w:t>
            </w:r>
            <w:proofErr w:type="gramEnd"/>
            <w:r w:rsidRPr="00876C24">
              <w:rPr>
                <w:lang w:val="ru-RU"/>
              </w:rPr>
              <w:t>, е</w:t>
            </w:r>
            <w:r w:rsidR="004E6748" w:rsidRPr="00876C24">
              <w:rPr>
                <w:lang w:val="ru-RU"/>
              </w:rPr>
              <w:t xml:space="preserve">. </w:t>
            </w:r>
          </w:p>
        </w:tc>
        <w:tc>
          <w:tcPr>
            <w:tcW w:w="860" w:type="dxa"/>
          </w:tcPr>
          <w:p w:rsidR="004E6748" w:rsidRPr="006F0626" w:rsidRDefault="006F0626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4E6748" w:rsidRPr="005D5D55" w:rsidRDefault="004E6748" w:rsidP="005D5D55"/>
        </w:tc>
        <w:tc>
          <w:tcPr>
            <w:tcW w:w="1841" w:type="dxa"/>
          </w:tcPr>
          <w:p w:rsidR="004E6748" w:rsidRPr="005D5D55" w:rsidRDefault="004E6748" w:rsidP="005D5D55"/>
        </w:tc>
        <w:tc>
          <w:tcPr>
            <w:tcW w:w="1292" w:type="dxa"/>
          </w:tcPr>
          <w:p w:rsidR="004E6748" w:rsidRPr="005D0188" w:rsidRDefault="005D0188" w:rsidP="005D5D55">
            <w:pPr>
              <w:rPr>
                <w:b/>
              </w:rPr>
            </w:pPr>
            <w:r>
              <w:rPr>
                <w:sz w:val="20"/>
                <w:szCs w:val="20"/>
                <w:lang w:val="ru-RU"/>
              </w:rPr>
              <w:t>21.10.2022</w:t>
            </w:r>
          </w:p>
        </w:tc>
        <w:tc>
          <w:tcPr>
            <w:tcW w:w="1384" w:type="dxa"/>
          </w:tcPr>
          <w:p w:rsidR="004E6748" w:rsidRPr="005D5D55" w:rsidRDefault="004E6748" w:rsidP="005D5D55"/>
        </w:tc>
      </w:tr>
      <w:tr w:rsidR="004E6748" w:rsidRPr="005D5D55" w:rsidTr="004E6748">
        <w:tc>
          <w:tcPr>
            <w:tcW w:w="1101" w:type="dxa"/>
          </w:tcPr>
          <w:p w:rsidR="004E6748" w:rsidRPr="005D5D55" w:rsidRDefault="004E6748" w:rsidP="005D5D55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4E6748" w:rsidRPr="00876C24" w:rsidRDefault="001E6D2A" w:rsidP="005D5D55">
            <w:pPr>
              <w:rPr>
                <w:lang w:val="ru-RU"/>
              </w:rPr>
            </w:pPr>
            <w:r w:rsidRPr="00876C24">
              <w:rPr>
                <w:lang w:val="ru-RU"/>
              </w:rPr>
              <w:t xml:space="preserve">Письмо строчной и заглавной букв </w:t>
            </w:r>
            <w:proofErr w:type="gramStart"/>
            <w:r w:rsidRPr="00876C24">
              <w:rPr>
                <w:lang w:val="ru-RU"/>
              </w:rPr>
              <w:t>П</w:t>
            </w:r>
            <w:proofErr w:type="gramEnd"/>
            <w:r w:rsidRPr="00876C24">
              <w:rPr>
                <w:lang w:val="ru-RU"/>
              </w:rPr>
              <w:t>, п</w:t>
            </w:r>
            <w:r w:rsidR="004E6748" w:rsidRPr="00876C24">
              <w:rPr>
                <w:lang w:val="ru-RU"/>
              </w:rPr>
              <w:t>.</w:t>
            </w:r>
          </w:p>
        </w:tc>
        <w:tc>
          <w:tcPr>
            <w:tcW w:w="860" w:type="dxa"/>
          </w:tcPr>
          <w:p w:rsidR="004E6748" w:rsidRPr="006F0626" w:rsidRDefault="006F0626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4E6748" w:rsidRPr="005D5D55" w:rsidRDefault="004E6748" w:rsidP="005D5D55"/>
        </w:tc>
        <w:tc>
          <w:tcPr>
            <w:tcW w:w="1841" w:type="dxa"/>
          </w:tcPr>
          <w:p w:rsidR="004E6748" w:rsidRPr="005D5D55" w:rsidRDefault="004E6748" w:rsidP="005D5D55"/>
        </w:tc>
        <w:tc>
          <w:tcPr>
            <w:tcW w:w="1292" w:type="dxa"/>
          </w:tcPr>
          <w:p w:rsidR="004E6748" w:rsidRPr="005D5D55" w:rsidRDefault="00FB3928" w:rsidP="005D5D55">
            <w:r>
              <w:rPr>
                <w:sz w:val="20"/>
                <w:szCs w:val="20"/>
                <w:lang w:val="ru-RU"/>
              </w:rPr>
              <w:t>31.10.2022</w:t>
            </w:r>
          </w:p>
        </w:tc>
        <w:tc>
          <w:tcPr>
            <w:tcW w:w="1384" w:type="dxa"/>
          </w:tcPr>
          <w:p w:rsidR="004E6748" w:rsidRPr="005D5D55" w:rsidRDefault="004E6748" w:rsidP="005D5D55"/>
        </w:tc>
      </w:tr>
      <w:tr w:rsidR="004E6748" w:rsidRPr="005D5D55" w:rsidTr="004E6748">
        <w:tc>
          <w:tcPr>
            <w:tcW w:w="1101" w:type="dxa"/>
          </w:tcPr>
          <w:p w:rsidR="004E6748" w:rsidRPr="005D5D55" w:rsidRDefault="004E6748" w:rsidP="005D5D55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4E6748" w:rsidRPr="00876C24" w:rsidRDefault="001E6D2A" w:rsidP="005D5D55">
            <w:pPr>
              <w:rPr>
                <w:lang w:val="ru-RU"/>
              </w:rPr>
            </w:pPr>
            <w:r w:rsidRPr="00876C24">
              <w:rPr>
                <w:lang w:val="ru-RU"/>
              </w:rPr>
              <w:t xml:space="preserve">Письмо слов и предложений с буквами </w:t>
            </w:r>
            <w:proofErr w:type="gramStart"/>
            <w:r w:rsidRPr="00876C24">
              <w:rPr>
                <w:lang w:val="ru-RU"/>
              </w:rPr>
              <w:t>П</w:t>
            </w:r>
            <w:proofErr w:type="gramEnd"/>
            <w:r w:rsidRPr="00876C24">
              <w:rPr>
                <w:lang w:val="ru-RU"/>
              </w:rPr>
              <w:t>, п</w:t>
            </w:r>
            <w:r w:rsidR="004E6748" w:rsidRPr="00876C24">
              <w:rPr>
                <w:lang w:val="ru-RU"/>
              </w:rPr>
              <w:t>.</w:t>
            </w:r>
          </w:p>
        </w:tc>
        <w:tc>
          <w:tcPr>
            <w:tcW w:w="860" w:type="dxa"/>
          </w:tcPr>
          <w:p w:rsidR="004E6748" w:rsidRPr="006F0626" w:rsidRDefault="006F0626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4E6748" w:rsidRPr="005D5D55" w:rsidRDefault="004E6748" w:rsidP="005D5D55"/>
        </w:tc>
        <w:tc>
          <w:tcPr>
            <w:tcW w:w="1841" w:type="dxa"/>
          </w:tcPr>
          <w:p w:rsidR="004E6748" w:rsidRPr="005D5D55" w:rsidRDefault="004E6748" w:rsidP="005D5D55"/>
        </w:tc>
        <w:tc>
          <w:tcPr>
            <w:tcW w:w="1292" w:type="dxa"/>
          </w:tcPr>
          <w:p w:rsidR="004E6748" w:rsidRPr="005D5D55" w:rsidRDefault="00FB3928" w:rsidP="00FB3928">
            <w:r>
              <w:rPr>
                <w:sz w:val="20"/>
                <w:szCs w:val="20"/>
                <w:lang w:val="ru-RU"/>
              </w:rPr>
              <w:t>01.11.2022</w:t>
            </w:r>
          </w:p>
        </w:tc>
        <w:tc>
          <w:tcPr>
            <w:tcW w:w="1384" w:type="dxa"/>
          </w:tcPr>
          <w:p w:rsidR="004E6748" w:rsidRPr="005D5D55" w:rsidRDefault="004E6748" w:rsidP="005D5D55"/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FB3928" w:rsidRPr="00876C24" w:rsidRDefault="00FB3928" w:rsidP="005D5D55">
            <w:pPr>
              <w:rPr>
                <w:lang w:val="ru-RU"/>
              </w:rPr>
            </w:pPr>
            <w:r w:rsidRPr="00876C24">
              <w:rPr>
                <w:lang w:val="ru-RU"/>
              </w:rPr>
              <w:t xml:space="preserve">Письмо строчной и заглавной букв М, м. </w:t>
            </w:r>
          </w:p>
        </w:tc>
        <w:tc>
          <w:tcPr>
            <w:tcW w:w="860" w:type="dxa"/>
          </w:tcPr>
          <w:p w:rsidR="00FB3928" w:rsidRPr="006F0626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/>
        </w:tc>
        <w:tc>
          <w:tcPr>
            <w:tcW w:w="1841" w:type="dxa"/>
          </w:tcPr>
          <w:p w:rsidR="00FB3928" w:rsidRPr="005D5D55" w:rsidRDefault="00FB3928" w:rsidP="005D5D55"/>
        </w:tc>
        <w:tc>
          <w:tcPr>
            <w:tcW w:w="1292" w:type="dxa"/>
          </w:tcPr>
          <w:p w:rsidR="00FB3928" w:rsidRPr="005D5D55" w:rsidRDefault="00FB3928" w:rsidP="00FB3928">
            <w:r>
              <w:rPr>
                <w:sz w:val="20"/>
                <w:szCs w:val="20"/>
                <w:lang w:val="ru-RU"/>
              </w:rPr>
              <w:t>02.11.2022</w:t>
            </w:r>
          </w:p>
        </w:tc>
        <w:tc>
          <w:tcPr>
            <w:tcW w:w="1384" w:type="dxa"/>
          </w:tcPr>
          <w:p w:rsidR="00FB3928" w:rsidRPr="005D5D55" w:rsidRDefault="00FB3928" w:rsidP="005D5D55"/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FB3928" w:rsidRPr="00876C24" w:rsidRDefault="00FB3928" w:rsidP="005D5D55">
            <w:pPr>
              <w:rPr>
                <w:lang w:val="ru-RU"/>
              </w:rPr>
            </w:pPr>
            <w:r w:rsidRPr="00876C24">
              <w:rPr>
                <w:lang w:val="ru-RU"/>
              </w:rPr>
              <w:t>Письмо слов и предложений с буквами М, м.</w:t>
            </w:r>
          </w:p>
        </w:tc>
        <w:tc>
          <w:tcPr>
            <w:tcW w:w="860" w:type="dxa"/>
          </w:tcPr>
          <w:p w:rsidR="00FB3928" w:rsidRPr="006F0626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/>
        </w:tc>
        <w:tc>
          <w:tcPr>
            <w:tcW w:w="1841" w:type="dxa"/>
          </w:tcPr>
          <w:p w:rsidR="00FB3928" w:rsidRPr="005D5D55" w:rsidRDefault="00FB3928" w:rsidP="005D5D55"/>
        </w:tc>
        <w:tc>
          <w:tcPr>
            <w:tcW w:w="1292" w:type="dxa"/>
          </w:tcPr>
          <w:p w:rsidR="00FB3928" w:rsidRPr="005D5D55" w:rsidRDefault="00FB3928" w:rsidP="000C0F81">
            <w:r>
              <w:rPr>
                <w:sz w:val="20"/>
                <w:szCs w:val="20"/>
                <w:lang w:val="ru-RU"/>
              </w:rPr>
              <w:t>03.11.2022</w:t>
            </w:r>
          </w:p>
        </w:tc>
        <w:tc>
          <w:tcPr>
            <w:tcW w:w="1384" w:type="dxa"/>
          </w:tcPr>
          <w:p w:rsidR="00FB3928" w:rsidRPr="005D5D55" w:rsidRDefault="00FB3928" w:rsidP="005D5D55"/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FB3928" w:rsidRPr="00876C24" w:rsidRDefault="00FB3928" w:rsidP="005D5D55">
            <w:pPr>
              <w:rPr>
                <w:lang w:val="ru-RU"/>
              </w:rPr>
            </w:pPr>
            <w:r w:rsidRPr="00876C24">
              <w:rPr>
                <w:lang w:val="ru-RU"/>
              </w:rPr>
              <w:t xml:space="preserve">Письмо строчной и заглавной букв </w:t>
            </w:r>
            <w:proofErr w:type="gramStart"/>
            <w:r w:rsidRPr="00876C24">
              <w:rPr>
                <w:lang w:val="ru-RU"/>
              </w:rPr>
              <w:t>З</w:t>
            </w:r>
            <w:proofErr w:type="gramEnd"/>
            <w:r w:rsidRPr="00876C24">
              <w:rPr>
                <w:lang w:val="ru-RU"/>
              </w:rPr>
              <w:t>, з.</w:t>
            </w:r>
          </w:p>
        </w:tc>
        <w:tc>
          <w:tcPr>
            <w:tcW w:w="860" w:type="dxa"/>
          </w:tcPr>
          <w:p w:rsidR="00FB3928" w:rsidRPr="006F0626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/>
        </w:tc>
        <w:tc>
          <w:tcPr>
            <w:tcW w:w="1841" w:type="dxa"/>
          </w:tcPr>
          <w:p w:rsidR="00FB3928" w:rsidRPr="005D5D55" w:rsidRDefault="00FB3928" w:rsidP="005D5D55"/>
        </w:tc>
        <w:tc>
          <w:tcPr>
            <w:tcW w:w="1292" w:type="dxa"/>
          </w:tcPr>
          <w:p w:rsidR="00FB3928" w:rsidRPr="005D5D55" w:rsidRDefault="00FC437E" w:rsidP="00FC437E">
            <w:r>
              <w:rPr>
                <w:sz w:val="20"/>
                <w:szCs w:val="20"/>
                <w:lang w:val="ru-RU"/>
              </w:rPr>
              <w:t>07.11.2022</w:t>
            </w:r>
          </w:p>
        </w:tc>
        <w:tc>
          <w:tcPr>
            <w:tcW w:w="1384" w:type="dxa"/>
          </w:tcPr>
          <w:p w:rsidR="00FB3928" w:rsidRPr="005D5D55" w:rsidRDefault="00FB3928" w:rsidP="005D5D55"/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FB3928" w:rsidRPr="00876C24" w:rsidRDefault="00FB3928" w:rsidP="005D5D55">
            <w:pPr>
              <w:rPr>
                <w:lang w:val="ru-RU"/>
              </w:rPr>
            </w:pPr>
            <w:r w:rsidRPr="00876C24">
              <w:rPr>
                <w:lang w:val="ru-RU"/>
              </w:rPr>
              <w:t xml:space="preserve">Письмо слов и предложений с буквами </w:t>
            </w:r>
            <w:proofErr w:type="gramStart"/>
            <w:r w:rsidRPr="00876C24">
              <w:rPr>
                <w:lang w:val="ru-RU"/>
              </w:rPr>
              <w:t>З</w:t>
            </w:r>
            <w:proofErr w:type="gramEnd"/>
            <w:r w:rsidRPr="00876C24">
              <w:rPr>
                <w:lang w:val="ru-RU"/>
              </w:rPr>
              <w:t xml:space="preserve">, з. </w:t>
            </w:r>
          </w:p>
        </w:tc>
        <w:tc>
          <w:tcPr>
            <w:tcW w:w="860" w:type="dxa"/>
          </w:tcPr>
          <w:p w:rsidR="00FB3928" w:rsidRPr="006F0626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/>
        </w:tc>
        <w:tc>
          <w:tcPr>
            <w:tcW w:w="1841" w:type="dxa"/>
          </w:tcPr>
          <w:p w:rsidR="00FB3928" w:rsidRPr="005D5D55" w:rsidRDefault="00FB3928" w:rsidP="005D5D55"/>
        </w:tc>
        <w:tc>
          <w:tcPr>
            <w:tcW w:w="1292" w:type="dxa"/>
          </w:tcPr>
          <w:p w:rsidR="00FB3928" w:rsidRPr="005D5D55" w:rsidRDefault="00FC437E" w:rsidP="00FC437E">
            <w:r>
              <w:rPr>
                <w:sz w:val="20"/>
                <w:szCs w:val="20"/>
                <w:lang w:val="ru-RU"/>
              </w:rPr>
              <w:t>08.11.2022</w:t>
            </w:r>
          </w:p>
        </w:tc>
        <w:tc>
          <w:tcPr>
            <w:tcW w:w="1384" w:type="dxa"/>
          </w:tcPr>
          <w:p w:rsidR="00FB3928" w:rsidRPr="005D5D55" w:rsidRDefault="00FB3928" w:rsidP="005D5D55"/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FB3928" w:rsidRPr="00876C24" w:rsidRDefault="00FB3928" w:rsidP="005D5D55">
            <w:pPr>
              <w:rPr>
                <w:lang w:val="ru-RU"/>
              </w:rPr>
            </w:pPr>
            <w:r w:rsidRPr="00876C24">
              <w:rPr>
                <w:lang w:val="ru-RU"/>
              </w:rPr>
              <w:t xml:space="preserve">Письмо слов и предложений с буквами С, с - </w:t>
            </w:r>
            <w:proofErr w:type="gramStart"/>
            <w:r w:rsidRPr="00876C24">
              <w:rPr>
                <w:lang w:val="ru-RU"/>
              </w:rPr>
              <w:t>З</w:t>
            </w:r>
            <w:proofErr w:type="gramEnd"/>
            <w:r w:rsidRPr="00876C24">
              <w:rPr>
                <w:lang w:val="ru-RU"/>
              </w:rPr>
              <w:t>, з.</w:t>
            </w:r>
          </w:p>
        </w:tc>
        <w:tc>
          <w:tcPr>
            <w:tcW w:w="860" w:type="dxa"/>
          </w:tcPr>
          <w:p w:rsidR="00FB3928" w:rsidRPr="006F0626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/>
        </w:tc>
        <w:tc>
          <w:tcPr>
            <w:tcW w:w="1841" w:type="dxa"/>
          </w:tcPr>
          <w:p w:rsidR="00FB3928" w:rsidRPr="005D5D55" w:rsidRDefault="00FB3928" w:rsidP="005D5D55"/>
        </w:tc>
        <w:tc>
          <w:tcPr>
            <w:tcW w:w="1292" w:type="dxa"/>
          </w:tcPr>
          <w:p w:rsidR="00FB3928" w:rsidRPr="005D5D55" w:rsidRDefault="00FC437E" w:rsidP="00FC437E">
            <w:r>
              <w:rPr>
                <w:sz w:val="20"/>
                <w:szCs w:val="20"/>
                <w:lang w:val="ru-RU"/>
              </w:rPr>
              <w:t>09.11.2022</w:t>
            </w:r>
          </w:p>
        </w:tc>
        <w:tc>
          <w:tcPr>
            <w:tcW w:w="1384" w:type="dxa"/>
          </w:tcPr>
          <w:p w:rsidR="00FB3928" w:rsidRPr="005D5D55" w:rsidRDefault="00FB3928" w:rsidP="005D5D55"/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FB3928" w:rsidRPr="00876C24" w:rsidRDefault="00FB3928" w:rsidP="005D5D55">
            <w:pPr>
              <w:rPr>
                <w:lang w:val="ru-RU"/>
              </w:rPr>
            </w:pPr>
            <w:r w:rsidRPr="00876C24">
              <w:rPr>
                <w:lang w:val="ru-RU"/>
              </w:rPr>
              <w:t>Письмо строчной и заглавной букв</w:t>
            </w:r>
            <w:proofErr w:type="gramStart"/>
            <w:r w:rsidRPr="00876C24">
              <w:rPr>
                <w:lang w:val="ru-RU"/>
              </w:rPr>
              <w:t xml:space="preserve"> Б</w:t>
            </w:r>
            <w:proofErr w:type="gramEnd"/>
            <w:r w:rsidRPr="00876C24">
              <w:rPr>
                <w:lang w:val="ru-RU"/>
              </w:rPr>
              <w:t>, б.</w:t>
            </w:r>
          </w:p>
        </w:tc>
        <w:tc>
          <w:tcPr>
            <w:tcW w:w="860" w:type="dxa"/>
          </w:tcPr>
          <w:p w:rsidR="00FB3928" w:rsidRPr="006F0626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/>
        </w:tc>
        <w:tc>
          <w:tcPr>
            <w:tcW w:w="1841" w:type="dxa"/>
          </w:tcPr>
          <w:p w:rsidR="00FB3928" w:rsidRPr="005D5D55" w:rsidRDefault="00FB3928" w:rsidP="005D5D55"/>
        </w:tc>
        <w:tc>
          <w:tcPr>
            <w:tcW w:w="1292" w:type="dxa"/>
          </w:tcPr>
          <w:p w:rsidR="00FB3928" w:rsidRPr="005D5D55" w:rsidRDefault="00FC437E" w:rsidP="005D5D55">
            <w:r>
              <w:rPr>
                <w:sz w:val="20"/>
                <w:szCs w:val="20"/>
                <w:lang w:val="ru-RU"/>
              </w:rPr>
              <w:t>10.11.2022</w:t>
            </w:r>
          </w:p>
        </w:tc>
        <w:tc>
          <w:tcPr>
            <w:tcW w:w="1384" w:type="dxa"/>
          </w:tcPr>
          <w:p w:rsidR="00FB3928" w:rsidRPr="005D5D55" w:rsidRDefault="00FB3928" w:rsidP="005D5D55"/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FB3928" w:rsidRPr="00876C24" w:rsidRDefault="00FB3928" w:rsidP="005D5D55">
            <w:pPr>
              <w:rPr>
                <w:lang w:val="ru-RU"/>
              </w:rPr>
            </w:pPr>
            <w:r w:rsidRPr="00876C24">
              <w:rPr>
                <w:lang w:val="ru-RU"/>
              </w:rPr>
              <w:t>Письмо слов и предложений с буквами</w:t>
            </w:r>
            <w:proofErr w:type="gramStart"/>
            <w:r w:rsidRPr="00876C24">
              <w:rPr>
                <w:lang w:val="ru-RU"/>
              </w:rPr>
              <w:t xml:space="preserve"> Б</w:t>
            </w:r>
            <w:proofErr w:type="gramEnd"/>
            <w:r w:rsidRPr="00876C24">
              <w:rPr>
                <w:lang w:val="ru-RU"/>
              </w:rPr>
              <w:t>, б.</w:t>
            </w:r>
          </w:p>
        </w:tc>
        <w:tc>
          <w:tcPr>
            <w:tcW w:w="860" w:type="dxa"/>
          </w:tcPr>
          <w:p w:rsidR="00FB3928" w:rsidRPr="006F0626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/>
        </w:tc>
        <w:tc>
          <w:tcPr>
            <w:tcW w:w="1841" w:type="dxa"/>
          </w:tcPr>
          <w:p w:rsidR="00FB3928" w:rsidRPr="005D5D55" w:rsidRDefault="00FB3928" w:rsidP="005D5D55"/>
        </w:tc>
        <w:tc>
          <w:tcPr>
            <w:tcW w:w="1292" w:type="dxa"/>
          </w:tcPr>
          <w:p w:rsidR="00FB3928" w:rsidRPr="005D5D55" w:rsidRDefault="00FC437E" w:rsidP="005D5D55">
            <w:r>
              <w:rPr>
                <w:sz w:val="20"/>
                <w:szCs w:val="20"/>
                <w:lang w:val="ru-RU"/>
              </w:rPr>
              <w:t>11.11.2022</w:t>
            </w:r>
          </w:p>
        </w:tc>
        <w:tc>
          <w:tcPr>
            <w:tcW w:w="1384" w:type="dxa"/>
          </w:tcPr>
          <w:p w:rsidR="00FB3928" w:rsidRPr="005D5D55" w:rsidRDefault="00FB3928" w:rsidP="005D5D55"/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FB3928" w:rsidRPr="00876C24" w:rsidRDefault="00FB3928" w:rsidP="005D5D55">
            <w:pPr>
              <w:rPr>
                <w:lang w:val="ru-RU"/>
              </w:rPr>
            </w:pPr>
            <w:r w:rsidRPr="00876C24">
              <w:rPr>
                <w:lang w:val="ru-RU"/>
              </w:rPr>
              <w:t xml:space="preserve">Письмо слов и предложений с буквами </w:t>
            </w:r>
            <w:proofErr w:type="gramStart"/>
            <w:r w:rsidRPr="00876C24">
              <w:rPr>
                <w:lang w:val="ru-RU"/>
              </w:rPr>
              <w:t>П</w:t>
            </w:r>
            <w:proofErr w:type="gramEnd"/>
            <w:r w:rsidRPr="00876C24">
              <w:rPr>
                <w:lang w:val="ru-RU"/>
              </w:rPr>
              <w:t>, п - Б, б.</w:t>
            </w:r>
          </w:p>
        </w:tc>
        <w:tc>
          <w:tcPr>
            <w:tcW w:w="860" w:type="dxa"/>
          </w:tcPr>
          <w:p w:rsidR="00FB3928" w:rsidRPr="006F0626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/>
        </w:tc>
        <w:tc>
          <w:tcPr>
            <w:tcW w:w="1841" w:type="dxa"/>
          </w:tcPr>
          <w:p w:rsidR="00FB3928" w:rsidRPr="005D5D55" w:rsidRDefault="00FB3928" w:rsidP="005D5D55"/>
        </w:tc>
        <w:tc>
          <w:tcPr>
            <w:tcW w:w="1292" w:type="dxa"/>
          </w:tcPr>
          <w:p w:rsidR="00FB3928" w:rsidRPr="005D5D55" w:rsidRDefault="00EE49FE" w:rsidP="00EE49FE">
            <w:r>
              <w:rPr>
                <w:sz w:val="20"/>
                <w:szCs w:val="20"/>
                <w:lang w:val="ru-RU"/>
              </w:rPr>
              <w:t>14.11.2022</w:t>
            </w:r>
          </w:p>
        </w:tc>
        <w:tc>
          <w:tcPr>
            <w:tcW w:w="1384" w:type="dxa"/>
          </w:tcPr>
          <w:p w:rsidR="00FB3928" w:rsidRPr="005D5D55" w:rsidRDefault="00FB3928" w:rsidP="005D5D55"/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FB3928" w:rsidRPr="00876C24" w:rsidRDefault="00FB3928" w:rsidP="005D5D55">
            <w:pPr>
              <w:rPr>
                <w:lang w:val="ru-RU"/>
              </w:rPr>
            </w:pPr>
            <w:r w:rsidRPr="00876C24">
              <w:rPr>
                <w:lang w:val="ru-RU"/>
              </w:rPr>
              <w:t>Списывание слов, предложений с изученными буквами.</w:t>
            </w:r>
          </w:p>
        </w:tc>
        <w:tc>
          <w:tcPr>
            <w:tcW w:w="860" w:type="dxa"/>
          </w:tcPr>
          <w:p w:rsidR="00FB3928" w:rsidRPr="006F0626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/>
        </w:tc>
        <w:tc>
          <w:tcPr>
            <w:tcW w:w="1841" w:type="dxa"/>
          </w:tcPr>
          <w:p w:rsidR="00FB3928" w:rsidRPr="005D5D55" w:rsidRDefault="00FB3928" w:rsidP="005D5D55"/>
        </w:tc>
        <w:tc>
          <w:tcPr>
            <w:tcW w:w="1292" w:type="dxa"/>
          </w:tcPr>
          <w:p w:rsidR="00FB3928" w:rsidRPr="005D5D55" w:rsidRDefault="00EE49FE" w:rsidP="00EE49FE">
            <w:r>
              <w:rPr>
                <w:sz w:val="20"/>
                <w:szCs w:val="20"/>
                <w:lang w:val="ru-RU"/>
              </w:rPr>
              <w:t>15.11.2022</w:t>
            </w:r>
          </w:p>
        </w:tc>
        <w:tc>
          <w:tcPr>
            <w:tcW w:w="1384" w:type="dxa"/>
          </w:tcPr>
          <w:p w:rsidR="00FB3928" w:rsidRPr="005D5D55" w:rsidRDefault="00FB3928" w:rsidP="005D5D55"/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FB3928" w:rsidRPr="00876C24" w:rsidRDefault="00FB3928" w:rsidP="005D5D55">
            <w:pPr>
              <w:rPr>
                <w:lang w:val="ru-RU"/>
              </w:rPr>
            </w:pPr>
            <w:r w:rsidRPr="00876C24">
              <w:rPr>
                <w:lang w:val="ru-RU"/>
              </w:rPr>
              <w:t>Письмо строчной и заглавной букв</w:t>
            </w:r>
            <w:proofErr w:type="gramStart"/>
            <w:r w:rsidRPr="00876C24">
              <w:rPr>
                <w:lang w:val="ru-RU"/>
              </w:rPr>
              <w:t xml:space="preserve"> Д</w:t>
            </w:r>
            <w:proofErr w:type="gramEnd"/>
            <w:r w:rsidRPr="00876C24">
              <w:rPr>
                <w:lang w:val="ru-RU"/>
              </w:rPr>
              <w:t>, д.</w:t>
            </w:r>
          </w:p>
        </w:tc>
        <w:tc>
          <w:tcPr>
            <w:tcW w:w="860" w:type="dxa"/>
          </w:tcPr>
          <w:p w:rsidR="00FB3928" w:rsidRPr="006F0626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/>
        </w:tc>
        <w:tc>
          <w:tcPr>
            <w:tcW w:w="1841" w:type="dxa"/>
          </w:tcPr>
          <w:p w:rsidR="00FB3928" w:rsidRPr="005D5D55" w:rsidRDefault="00FB3928" w:rsidP="005D5D55"/>
        </w:tc>
        <w:tc>
          <w:tcPr>
            <w:tcW w:w="1292" w:type="dxa"/>
          </w:tcPr>
          <w:p w:rsidR="00FB3928" w:rsidRPr="005D5D55" w:rsidRDefault="00EE49FE" w:rsidP="00EE49FE">
            <w:r>
              <w:rPr>
                <w:sz w:val="20"/>
                <w:szCs w:val="20"/>
                <w:lang w:val="ru-RU"/>
              </w:rPr>
              <w:t>16.11.2022</w:t>
            </w:r>
          </w:p>
        </w:tc>
        <w:tc>
          <w:tcPr>
            <w:tcW w:w="1384" w:type="dxa"/>
          </w:tcPr>
          <w:p w:rsidR="00FB3928" w:rsidRPr="005D5D55" w:rsidRDefault="00FB3928" w:rsidP="005D5D55"/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FB3928" w:rsidRPr="006F0626" w:rsidRDefault="00FB3928" w:rsidP="005D5D55">
            <w:pPr>
              <w:rPr>
                <w:lang w:val="ru-RU"/>
              </w:rPr>
            </w:pPr>
            <w:r w:rsidRPr="006F0626">
              <w:rPr>
                <w:lang w:val="ru-RU"/>
              </w:rPr>
              <w:t xml:space="preserve">Письмо слов и предложений с </w:t>
            </w:r>
            <w:r w:rsidRPr="006F0626">
              <w:rPr>
                <w:lang w:val="ru-RU"/>
              </w:rPr>
              <w:lastRenderedPageBreak/>
              <w:t>буквами</w:t>
            </w:r>
            <w:proofErr w:type="gramStart"/>
            <w:r w:rsidRPr="006F0626">
              <w:rPr>
                <w:lang w:val="ru-RU"/>
              </w:rPr>
              <w:t xml:space="preserve"> Д</w:t>
            </w:r>
            <w:proofErr w:type="gramEnd"/>
            <w:r w:rsidRPr="006F0626">
              <w:rPr>
                <w:lang w:val="ru-RU"/>
              </w:rPr>
              <w:t>, д.</w:t>
            </w:r>
          </w:p>
        </w:tc>
        <w:tc>
          <w:tcPr>
            <w:tcW w:w="860" w:type="dxa"/>
          </w:tcPr>
          <w:p w:rsidR="00FB3928" w:rsidRPr="006F0626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1785" w:type="dxa"/>
          </w:tcPr>
          <w:p w:rsidR="00FB3928" w:rsidRPr="005D5D55" w:rsidRDefault="00FB3928" w:rsidP="005D5D55"/>
        </w:tc>
        <w:tc>
          <w:tcPr>
            <w:tcW w:w="1841" w:type="dxa"/>
          </w:tcPr>
          <w:p w:rsidR="00FB3928" w:rsidRPr="005D5D55" w:rsidRDefault="00FB3928" w:rsidP="005D5D55"/>
        </w:tc>
        <w:tc>
          <w:tcPr>
            <w:tcW w:w="1292" w:type="dxa"/>
          </w:tcPr>
          <w:p w:rsidR="00FB3928" w:rsidRPr="005D5D55" w:rsidRDefault="00EE49FE" w:rsidP="00EE49FE">
            <w:r>
              <w:rPr>
                <w:sz w:val="20"/>
                <w:szCs w:val="20"/>
                <w:lang w:val="ru-RU"/>
              </w:rPr>
              <w:t>17.11.2022</w:t>
            </w:r>
          </w:p>
        </w:tc>
        <w:tc>
          <w:tcPr>
            <w:tcW w:w="1384" w:type="dxa"/>
          </w:tcPr>
          <w:p w:rsidR="00FB3928" w:rsidRPr="005D5D55" w:rsidRDefault="00FB3928" w:rsidP="005D5D55"/>
        </w:tc>
      </w:tr>
      <w:tr w:rsidR="00FB3928" w:rsidRPr="006F0626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FB3928" w:rsidRPr="006F0626" w:rsidRDefault="00FB3928" w:rsidP="005D5D55">
            <w:pPr>
              <w:rPr>
                <w:lang w:val="ru-RU"/>
              </w:rPr>
            </w:pPr>
            <w:r w:rsidRPr="006F0626">
              <w:rPr>
                <w:lang w:val="ru-RU"/>
              </w:rPr>
              <w:t>Письмо слов и предложений с буквами</w:t>
            </w:r>
            <w:proofErr w:type="gramStart"/>
            <w:r w:rsidRPr="006F0626">
              <w:rPr>
                <w:lang w:val="ru-RU"/>
              </w:rPr>
              <w:t xml:space="preserve"> Т</w:t>
            </w:r>
            <w:proofErr w:type="gramEnd"/>
            <w:r w:rsidRPr="006F0626">
              <w:rPr>
                <w:lang w:val="ru-RU"/>
              </w:rPr>
              <w:t>, т - Д, д.</w:t>
            </w:r>
          </w:p>
        </w:tc>
        <w:tc>
          <w:tcPr>
            <w:tcW w:w="860" w:type="dxa"/>
          </w:tcPr>
          <w:p w:rsidR="00FB3928" w:rsidRPr="006F0626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6F0626" w:rsidRDefault="00FB3928" w:rsidP="005D5D55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FB3928" w:rsidRPr="006F0626" w:rsidRDefault="00FB3928" w:rsidP="005D5D55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FB3928" w:rsidRPr="006F0626" w:rsidRDefault="00EE49FE" w:rsidP="00EE49FE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18.11.2022</w:t>
            </w:r>
          </w:p>
        </w:tc>
        <w:tc>
          <w:tcPr>
            <w:tcW w:w="1384" w:type="dxa"/>
          </w:tcPr>
          <w:p w:rsidR="00FB3928" w:rsidRPr="006F0626" w:rsidRDefault="00FB3928" w:rsidP="005D5D55">
            <w:pPr>
              <w:rPr>
                <w:lang w:val="ru-RU"/>
              </w:rPr>
            </w:pPr>
          </w:p>
        </w:tc>
      </w:tr>
      <w:tr w:rsidR="00FB3928" w:rsidRPr="005D5D55" w:rsidTr="004E6748">
        <w:tc>
          <w:tcPr>
            <w:tcW w:w="1101" w:type="dxa"/>
          </w:tcPr>
          <w:p w:rsidR="00FB3928" w:rsidRPr="006F0626" w:rsidRDefault="00FB3928" w:rsidP="005D5D55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FB3928" w:rsidRPr="005D5D55" w:rsidRDefault="00FB3928" w:rsidP="005D5D55">
            <w:proofErr w:type="spellStart"/>
            <w:r w:rsidRPr="005D5D55">
              <w:t>Письмо</w:t>
            </w:r>
            <w:proofErr w:type="spellEnd"/>
            <w:r w:rsidRPr="005D5D55">
              <w:t xml:space="preserve"> </w:t>
            </w:r>
            <w:proofErr w:type="spellStart"/>
            <w:r w:rsidRPr="005D5D55">
              <w:t>строчной</w:t>
            </w:r>
            <w:proofErr w:type="spellEnd"/>
            <w:r w:rsidRPr="005D5D55">
              <w:t xml:space="preserve"> </w:t>
            </w:r>
            <w:proofErr w:type="spellStart"/>
            <w:r w:rsidRPr="005D5D55">
              <w:t>буквы</w:t>
            </w:r>
            <w:proofErr w:type="spellEnd"/>
            <w:r w:rsidRPr="005D5D55">
              <w:t xml:space="preserve"> я.</w:t>
            </w:r>
          </w:p>
        </w:tc>
        <w:tc>
          <w:tcPr>
            <w:tcW w:w="860" w:type="dxa"/>
          </w:tcPr>
          <w:p w:rsidR="00FB3928" w:rsidRPr="006F0626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/>
        </w:tc>
        <w:tc>
          <w:tcPr>
            <w:tcW w:w="1841" w:type="dxa"/>
          </w:tcPr>
          <w:p w:rsidR="00FB3928" w:rsidRPr="005D5D55" w:rsidRDefault="00FB3928" w:rsidP="005D5D55"/>
        </w:tc>
        <w:tc>
          <w:tcPr>
            <w:tcW w:w="1292" w:type="dxa"/>
          </w:tcPr>
          <w:p w:rsidR="00FB3928" w:rsidRPr="005D5D55" w:rsidRDefault="001A0931" w:rsidP="005D5D55">
            <w:r>
              <w:rPr>
                <w:sz w:val="20"/>
                <w:szCs w:val="20"/>
                <w:lang w:val="ru-RU"/>
              </w:rPr>
              <w:t>21.11.2022</w:t>
            </w:r>
          </w:p>
        </w:tc>
        <w:tc>
          <w:tcPr>
            <w:tcW w:w="1384" w:type="dxa"/>
          </w:tcPr>
          <w:p w:rsidR="00FB3928" w:rsidRPr="005D5D55" w:rsidRDefault="00FB3928" w:rsidP="005D5D55"/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FB3928" w:rsidRPr="005D5D55" w:rsidRDefault="00FB3928" w:rsidP="005D5D55">
            <w:proofErr w:type="spellStart"/>
            <w:r w:rsidRPr="005D5D55">
              <w:t>Письмо</w:t>
            </w:r>
            <w:proofErr w:type="spellEnd"/>
            <w:r w:rsidRPr="005D5D55">
              <w:t xml:space="preserve"> </w:t>
            </w:r>
            <w:proofErr w:type="spellStart"/>
            <w:r w:rsidRPr="005D5D55">
              <w:t>заглавной</w:t>
            </w:r>
            <w:proofErr w:type="spellEnd"/>
            <w:r w:rsidRPr="005D5D55">
              <w:t xml:space="preserve"> </w:t>
            </w:r>
            <w:proofErr w:type="spellStart"/>
            <w:r w:rsidRPr="005D5D55">
              <w:t>буквы</w:t>
            </w:r>
            <w:proofErr w:type="spellEnd"/>
            <w:r w:rsidRPr="005D5D55">
              <w:t xml:space="preserve"> Я.</w:t>
            </w:r>
          </w:p>
        </w:tc>
        <w:tc>
          <w:tcPr>
            <w:tcW w:w="860" w:type="dxa"/>
          </w:tcPr>
          <w:p w:rsidR="00FB3928" w:rsidRPr="006F0626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/>
        </w:tc>
        <w:tc>
          <w:tcPr>
            <w:tcW w:w="1841" w:type="dxa"/>
          </w:tcPr>
          <w:p w:rsidR="00FB3928" w:rsidRPr="005D5D55" w:rsidRDefault="00FB3928" w:rsidP="005D5D55"/>
        </w:tc>
        <w:tc>
          <w:tcPr>
            <w:tcW w:w="1292" w:type="dxa"/>
          </w:tcPr>
          <w:p w:rsidR="00FB3928" w:rsidRPr="005D5D55" w:rsidRDefault="001A0931" w:rsidP="005D5D55">
            <w:r>
              <w:rPr>
                <w:sz w:val="20"/>
                <w:szCs w:val="20"/>
                <w:lang w:val="ru-RU"/>
              </w:rPr>
              <w:t>22.11.2022</w:t>
            </w:r>
          </w:p>
        </w:tc>
        <w:tc>
          <w:tcPr>
            <w:tcW w:w="1384" w:type="dxa"/>
          </w:tcPr>
          <w:p w:rsidR="00FB3928" w:rsidRPr="005D5D55" w:rsidRDefault="00FB3928" w:rsidP="005D5D55"/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FB3928" w:rsidRPr="00876C24" w:rsidRDefault="00FB3928" w:rsidP="005D5D55">
            <w:pPr>
              <w:rPr>
                <w:lang w:val="ru-RU"/>
              </w:rPr>
            </w:pPr>
            <w:r w:rsidRPr="00876C24">
              <w:rPr>
                <w:lang w:val="ru-RU"/>
              </w:rPr>
              <w:t>Письмо слов и предложений с буквами Я, я.</w:t>
            </w:r>
          </w:p>
        </w:tc>
        <w:tc>
          <w:tcPr>
            <w:tcW w:w="860" w:type="dxa"/>
          </w:tcPr>
          <w:p w:rsidR="00FB3928" w:rsidRPr="006F0626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/>
        </w:tc>
        <w:tc>
          <w:tcPr>
            <w:tcW w:w="1841" w:type="dxa"/>
          </w:tcPr>
          <w:p w:rsidR="00FB3928" w:rsidRPr="005D5D55" w:rsidRDefault="00FB3928" w:rsidP="005D5D55"/>
        </w:tc>
        <w:tc>
          <w:tcPr>
            <w:tcW w:w="1292" w:type="dxa"/>
          </w:tcPr>
          <w:p w:rsidR="00FB3928" w:rsidRPr="005D5D55" w:rsidRDefault="001A0931" w:rsidP="005D5D55">
            <w:r>
              <w:rPr>
                <w:sz w:val="20"/>
                <w:szCs w:val="20"/>
                <w:lang w:val="ru-RU"/>
              </w:rPr>
              <w:t>23.11.2022</w:t>
            </w:r>
          </w:p>
        </w:tc>
        <w:tc>
          <w:tcPr>
            <w:tcW w:w="1384" w:type="dxa"/>
          </w:tcPr>
          <w:p w:rsidR="00FB3928" w:rsidRPr="005D5D55" w:rsidRDefault="00FB3928" w:rsidP="005D5D55"/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FB3928" w:rsidRPr="00876C24" w:rsidRDefault="00FB3928" w:rsidP="005D5D55">
            <w:pPr>
              <w:rPr>
                <w:lang w:val="ru-RU"/>
              </w:rPr>
            </w:pPr>
            <w:r w:rsidRPr="00876C24">
              <w:rPr>
                <w:lang w:val="ru-RU"/>
              </w:rPr>
              <w:t>Дифференци</w:t>
            </w:r>
            <w:r w:rsidR="001A0931">
              <w:rPr>
                <w:lang w:val="ru-RU"/>
              </w:rPr>
              <w:t>а</w:t>
            </w:r>
            <w:r w:rsidRPr="00876C24">
              <w:rPr>
                <w:lang w:val="ru-RU"/>
              </w:rPr>
              <w:t>ция букв а - я на письме.</w:t>
            </w:r>
          </w:p>
        </w:tc>
        <w:tc>
          <w:tcPr>
            <w:tcW w:w="860" w:type="dxa"/>
          </w:tcPr>
          <w:p w:rsidR="00FB3928" w:rsidRPr="006F0626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/>
        </w:tc>
        <w:tc>
          <w:tcPr>
            <w:tcW w:w="1841" w:type="dxa"/>
          </w:tcPr>
          <w:p w:rsidR="00FB3928" w:rsidRPr="005D5D55" w:rsidRDefault="00FB3928" w:rsidP="005D5D55"/>
        </w:tc>
        <w:tc>
          <w:tcPr>
            <w:tcW w:w="1292" w:type="dxa"/>
          </w:tcPr>
          <w:p w:rsidR="00FB3928" w:rsidRPr="005D5D55" w:rsidRDefault="001A0931" w:rsidP="005D5D55">
            <w:r>
              <w:rPr>
                <w:sz w:val="20"/>
                <w:szCs w:val="20"/>
                <w:lang w:val="ru-RU"/>
              </w:rPr>
              <w:t>24.11.2022</w:t>
            </w:r>
          </w:p>
        </w:tc>
        <w:tc>
          <w:tcPr>
            <w:tcW w:w="1384" w:type="dxa"/>
          </w:tcPr>
          <w:p w:rsidR="00FB3928" w:rsidRPr="005D5D55" w:rsidRDefault="00FB3928" w:rsidP="005D5D55"/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FB3928" w:rsidRPr="00876C24" w:rsidRDefault="00FB3928" w:rsidP="005D5D55">
            <w:pPr>
              <w:rPr>
                <w:lang w:val="ru-RU"/>
              </w:rPr>
            </w:pPr>
            <w:r w:rsidRPr="00876C24">
              <w:rPr>
                <w:lang w:val="ru-RU"/>
              </w:rPr>
              <w:t>Письмо строчной и заглавной букв Г, г.</w:t>
            </w:r>
          </w:p>
        </w:tc>
        <w:tc>
          <w:tcPr>
            <w:tcW w:w="860" w:type="dxa"/>
          </w:tcPr>
          <w:p w:rsidR="00FB3928" w:rsidRPr="006F0626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/>
        </w:tc>
        <w:tc>
          <w:tcPr>
            <w:tcW w:w="1841" w:type="dxa"/>
          </w:tcPr>
          <w:p w:rsidR="00FB3928" w:rsidRPr="005D5D55" w:rsidRDefault="00FB3928" w:rsidP="005D5D55"/>
        </w:tc>
        <w:tc>
          <w:tcPr>
            <w:tcW w:w="1292" w:type="dxa"/>
          </w:tcPr>
          <w:p w:rsidR="00FB3928" w:rsidRPr="005D5D55" w:rsidRDefault="001A0931" w:rsidP="005D5D55">
            <w:r>
              <w:rPr>
                <w:sz w:val="20"/>
                <w:szCs w:val="20"/>
                <w:lang w:val="ru-RU"/>
              </w:rPr>
              <w:t>25.11.2022</w:t>
            </w:r>
          </w:p>
        </w:tc>
        <w:tc>
          <w:tcPr>
            <w:tcW w:w="1384" w:type="dxa"/>
          </w:tcPr>
          <w:p w:rsidR="00FB3928" w:rsidRPr="005D5D55" w:rsidRDefault="00FB3928" w:rsidP="005D5D55"/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FB3928" w:rsidRPr="00876C24" w:rsidRDefault="00FB3928" w:rsidP="005D5D55">
            <w:pPr>
              <w:rPr>
                <w:lang w:val="ru-RU"/>
              </w:rPr>
            </w:pPr>
            <w:r w:rsidRPr="00876C24">
              <w:rPr>
                <w:lang w:val="ru-RU"/>
              </w:rPr>
              <w:t>Письмо слов и предложений с буквами Г, г.</w:t>
            </w:r>
          </w:p>
        </w:tc>
        <w:tc>
          <w:tcPr>
            <w:tcW w:w="860" w:type="dxa"/>
          </w:tcPr>
          <w:p w:rsidR="00FB3928" w:rsidRPr="006F0626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/>
        </w:tc>
        <w:tc>
          <w:tcPr>
            <w:tcW w:w="1841" w:type="dxa"/>
          </w:tcPr>
          <w:p w:rsidR="00FB3928" w:rsidRPr="005D5D55" w:rsidRDefault="00FB3928" w:rsidP="005D5D55"/>
        </w:tc>
        <w:tc>
          <w:tcPr>
            <w:tcW w:w="1292" w:type="dxa"/>
          </w:tcPr>
          <w:p w:rsidR="00FB3928" w:rsidRPr="005D5D55" w:rsidRDefault="00C92EA2" w:rsidP="00C92EA2">
            <w:r>
              <w:rPr>
                <w:sz w:val="20"/>
                <w:szCs w:val="20"/>
                <w:lang w:val="ru-RU"/>
              </w:rPr>
              <w:t>28.11.2022</w:t>
            </w:r>
          </w:p>
        </w:tc>
        <w:tc>
          <w:tcPr>
            <w:tcW w:w="1384" w:type="dxa"/>
          </w:tcPr>
          <w:p w:rsidR="00FB3928" w:rsidRPr="005D5D55" w:rsidRDefault="00FB3928" w:rsidP="005D5D55"/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FB3928" w:rsidRPr="00876C24" w:rsidRDefault="00FB3928" w:rsidP="005D5D55">
            <w:pPr>
              <w:rPr>
                <w:lang w:val="ru-RU"/>
              </w:rPr>
            </w:pPr>
            <w:r w:rsidRPr="00876C24">
              <w:rPr>
                <w:lang w:val="ru-RU"/>
              </w:rPr>
              <w:t>Письмо слов и предложений с буквами</w:t>
            </w:r>
            <w:proofErr w:type="gramStart"/>
            <w:r w:rsidRPr="00876C24">
              <w:rPr>
                <w:lang w:val="ru-RU"/>
              </w:rPr>
              <w:t xml:space="preserve"> К</w:t>
            </w:r>
            <w:proofErr w:type="gramEnd"/>
            <w:r w:rsidRPr="00876C24">
              <w:rPr>
                <w:lang w:val="ru-RU"/>
              </w:rPr>
              <w:t>, к - Г, г.</w:t>
            </w:r>
          </w:p>
        </w:tc>
        <w:tc>
          <w:tcPr>
            <w:tcW w:w="860" w:type="dxa"/>
          </w:tcPr>
          <w:p w:rsidR="00FB3928" w:rsidRPr="006F0626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/>
        </w:tc>
        <w:tc>
          <w:tcPr>
            <w:tcW w:w="1841" w:type="dxa"/>
          </w:tcPr>
          <w:p w:rsidR="00FB3928" w:rsidRPr="005D5D55" w:rsidRDefault="00FB3928" w:rsidP="005D5D55"/>
        </w:tc>
        <w:tc>
          <w:tcPr>
            <w:tcW w:w="1292" w:type="dxa"/>
          </w:tcPr>
          <w:p w:rsidR="00FB3928" w:rsidRPr="005D5D55" w:rsidRDefault="00C92EA2" w:rsidP="00C92EA2">
            <w:r>
              <w:rPr>
                <w:sz w:val="20"/>
                <w:szCs w:val="20"/>
                <w:lang w:val="ru-RU"/>
              </w:rPr>
              <w:t>29.11.2022</w:t>
            </w:r>
          </w:p>
        </w:tc>
        <w:tc>
          <w:tcPr>
            <w:tcW w:w="1384" w:type="dxa"/>
          </w:tcPr>
          <w:p w:rsidR="00FB3928" w:rsidRPr="005D5D55" w:rsidRDefault="00FB3928" w:rsidP="005D5D55"/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FB3928" w:rsidRPr="00876C24" w:rsidRDefault="00FB3928" w:rsidP="005D5D55">
            <w:pPr>
              <w:rPr>
                <w:lang w:val="ru-RU"/>
              </w:rPr>
            </w:pPr>
            <w:r w:rsidRPr="00876C24">
              <w:rPr>
                <w:lang w:val="ru-RU"/>
              </w:rPr>
              <w:t>Письмо строчной и заглавной букв Ч, ч.</w:t>
            </w:r>
          </w:p>
        </w:tc>
        <w:tc>
          <w:tcPr>
            <w:tcW w:w="860" w:type="dxa"/>
          </w:tcPr>
          <w:p w:rsidR="00FB3928" w:rsidRPr="006F0626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/>
        </w:tc>
        <w:tc>
          <w:tcPr>
            <w:tcW w:w="1841" w:type="dxa"/>
          </w:tcPr>
          <w:p w:rsidR="00FB3928" w:rsidRPr="005D5D55" w:rsidRDefault="00FB3928" w:rsidP="005D5D55"/>
        </w:tc>
        <w:tc>
          <w:tcPr>
            <w:tcW w:w="1292" w:type="dxa"/>
          </w:tcPr>
          <w:p w:rsidR="00FB3928" w:rsidRPr="005D5D55" w:rsidRDefault="00C92EA2" w:rsidP="005D5D55">
            <w:r>
              <w:rPr>
                <w:sz w:val="20"/>
                <w:szCs w:val="20"/>
                <w:lang w:val="ru-RU"/>
              </w:rPr>
              <w:t>30.11.2022</w:t>
            </w:r>
          </w:p>
        </w:tc>
        <w:tc>
          <w:tcPr>
            <w:tcW w:w="1384" w:type="dxa"/>
          </w:tcPr>
          <w:p w:rsidR="00FB3928" w:rsidRPr="005D5D55" w:rsidRDefault="00FB3928" w:rsidP="005D5D55"/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FB3928" w:rsidRPr="00876C24" w:rsidRDefault="00FB3928" w:rsidP="005D5D55">
            <w:pPr>
              <w:rPr>
                <w:lang w:val="ru-RU"/>
              </w:rPr>
            </w:pPr>
            <w:r w:rsidRPr="00876C24">
              <w:rPr>
                <w:lang w:val="ru-RU"/>
              </w:rPr>
              <w:t>Письмо слов и предложений с буквами Ч, ч.</w:t>
            </w:r>
          </w:p>
        </w:tc>
        <w:tc>
          <w:tcPr>
            <w:tcW w:w="860" w:type="dxa"/>
          </w:tcPr>
          <w:p w:rsidR="00FB3928" w:rsidRPr="006F0626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/>
        </w:tc>
        <w:tc>
          <w:tcPr>
            <w:tcW w:w="1841" w:type="dxa"/>
          </w:tcPr>
          <w:p w:rsidR="00FB3928" w:rsidRPr="005D5D55" w:rsidRDefault="00FB3928" w:rsidP="005D5D55"/>
        </w:tc>
        <w:tc>
          <w:tcPr>
            <w:tcW w:w="1292" w:type="dxa"/>
          </w:tcPr>
          <w:p w:rsidR="00FB3928" w:rsidRPr="005D5D55" w:rsidRDefault="00C92EA2" w:rsidP="00C92EA2">
            <w:r>
              <w:rPr>
                <w:sz w:val="20"/>
                <w:szCs w:val="20"/>
                <w:lang w:val="ru-RU"/>
              </w:rPr>
              <w:t>01.12.2022</w:t>
            </w:r>
          </w:p>
        </w:tc>
        <w:tc>
          <w:tcPr>
            <w:tcW w:w="1384" w:type="dxa"/>
          </w:tcPr>
          <w:p w:rsidR="00FB3928" w:rsidRPr="005D5D55" w:rsidRDefault="00FB3928" w:rsidP="005D5D55"/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FB3928" w:rsidRPr="005D5D55" w:rsidRDefault="00FB3928" w:rsidP="005D5D55">
            <w:proofErr w:type="spellStart"/>
            <w:r w:rsidRPr="005D5D55">
              <w:t>Правописание</w:t>
            </w:r>
            <w:proofErr w:type="spellEnd"/>
            <w:r w:rsidRPr="005D5D55">
              <w:t xml:space="preserve"> </w:t>
            </w:r>
            <w:proofErr w:type="spellStart"/>
            <w:r w:rsidRPr="005D5D55">
              <w:t>cочетаний</w:t>
            </w:r>
            <w:proofErr w:type="spellEnd"/>
            <w:r w:rsidRPr="005D5D55">
              <w:t xml:space="preserve"> </w:t>
            </w:r>
            <w:proofErr w:type="spellStart"/>
            <w:r w:rsidRPr="005D5D55">
              <w:t>ча-чу</w:t>
            </w:r>
            <w:proofErr w:type="spellEnd"/>
            <w:r w:rsidRPr="005D5D55">
              <w:t>.</w:t>
            </w:r>
          </w:p>
        </w:tc>
        <w:tc>
          <w:tcPr>
            <w:tcW w:w="860" w:type="dxa"/>
          </w:tcPr>
          <w:p w:rsidR="00FB3928" w:rsidRPr="006F0626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/>
        </w:tc>
        <w:tc>
          <w:tcPr>
            <w:tcW w:w="1841" w:type="dxa"/>
          </w:tcPr>
          <w:p w:rsidR="00FB3928" w:rsidRPr="005D5D55" w:rsidRDefault="00FB3928" w:rsidP="005D5D55"/>
        </w:tc>
        <w:tc>
          <w:tcPr>
            <w:tcW w:w="1292" w:type="dxa"/>
          </w:tcPr>
          <w:p w:rsidR="00FB3928" w:rsidRPr="005D5D55" w:rsidRDefault="00C92EA2" w:rsidP="00C92EA2">
            <w:r>
              <w:rPr>
                <w:sz w:val="20"/>
                <w:szCs w:val="20"/>
                <w:lang w:val="ru-RU"/>
              </w:rPr>
              <w:t>02.12.2022</w:t>
            </w:r>
          </w:p>
        </w:tc>
        <w:tc>
          <w:tcPr>
            <w:tcW w:w="1384" w:type="dxa"/>
          </w:tcPr>
          <w:p w:rsidR="00FB3928" w:rsidRPr="005D5D55" w:rsidRDefault="00FB3928" w:rsidP="005D5D55"/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FB3928" w:rsidRPr="005D5D55" w:rsidRDefault="00FB3928" w:rsidP="005D5D55">
            <w:proofErr w:type="spellStart"/>
            <w:r w:rsidRPr="005D5D55">
              <w:t>Письмо</w:t>
            </w:r>
            <w:proofErr w:type="spellEnd"/>
            <w:r w:rsidRPr="005D5D55">
              <w:t xml:space="preserve"> </w:t>
            </w:r>
            <w:proofErr w:type="spellStart"/>
            <w:r w:rsidRPr="005D5D55">
              <w:t>буквы</w:t>
            </w:r>
            <w:proofErr w:type="spellEnd"/>
            <w:r w:rsidRPr="005D5D55">
              <w:t xml:space="preserve"> ь.</w:t>
            </w:r>
          </w:p>
        </w:tc>
        <w:tc>
          <w:tcPr>
            <w:tcW w:w="860" w:type="dxa"/>
          </w:tcPr>
          <w:p w:rsidR="00FB3928" w:rsidRPr="006F0626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/>
        </w:tc>
        <w:tc>
          <w:tcPr>
            <w:tcW w:w="1841" w:type="dxa"/>
          </w:tcPr>
          <w:p w:rsidR="00FB3928" w:rsidRPr="005D5D55" w:rsidRDefault="00FB3928" w:rsidP="005D5D55"/>
        </w:tc>
        <w:tc>
          <w:tcPr>
            <w:tcW w:w="1292" w:type="dxa"/>
          </w:tcPr>
          <w:p w:rsidR="00FB3928" w:rsidRPr="005D5D55" w:rsidRDefault="00DD7DB1" w:rsidP="00DD7DB1">
            <w:r>
              <w:rPr>
                <w:sz w:val="20"/>
                <w:szCs w:val="20"/>
                <w:lang w:val="ru-RU"/>
              </w:rPr>
              <w:t>05.12.2022</w:t>
            </w:r>
          </w:p>
        </w:tc>
        <w:tc>
          <w:tcPr>
            <w:tcW w:w="1384" w:type="dxa"/>
          </w:tcPr>
          <w:p w:rsidR="00FB3928" w:rsidRPr="005D5D55" w:rsidRDefault="00FB3928" w:rsidP="005D5D55"/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FB3928" w:rsidRPr="00876C24" w:rsidRDefault="00FB3928" w:rsidP="005D5D55">
            <w:pPr>
              <w:rPr>
                <w:lang w:val="ru-RU"/>
              </w:rPr>
            </w:pPr>
            <w:r w:rsidRPr="00876C24">
              <w:rPr>
                <w:lang w:val="ru-RU"/>
              </w:rPr>
              <w:t>Письмо слов и предложений с буквой ь.</w:t>
            </w:r>
          </w:p>
        </w:tc>
        <w:tc>
          <w:tcPr>
            <w:tcW w:w="860" w:type="dxa"/>
          </w:tcPr>
          <w:p w:rsidR="00FB3928" w:rsidRPr="006F0626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/>
        </w:tc>
        <w:tc>
          <w:tcPr>
            <w:tcW w:w="1841" w:type="dxa"/>
          </w:tcPr>
          <w:p w:rsidR="00FB3928" w:rsidRPr="005D5D55" w:rsidRDefault="00FB3928" w:rsidP="005D5D55"/>
        </w:tc>
        <w:tc>
          <w:tcPr>
            <w:tcW w:w="1292" w:type="dxa"/>
          </w:tcPr>
          <w:p w:rsidR="00FB3928" w:rsidRPr="005D5D55" w:rsidRDefault="00DD7DB1" w:rsidP="00DD7DB1">
            <w:r>
              <w:rPr>
                <w:sz w:val="20"/>
                <w:szCs w:val="20"/>
                <w:lang w:val="ru-RU"/>
              </w:rPr>
              <w:t>06.12.2022</w:t>
            </w:r>
          </w:p>
        </w:tc>
        <w:tc>
          <w:tcPr>
            <w:tcW w:w="1384" w:type="dxa"/>
          </w:tcPr>
          <w:p w:rsidR="00FB3928" w:rsidRPr="005D5D55" w:rsidRDefault="00FB3928" w:rsidP="005D5D55"/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FB3928" w:rsidRPr="00876C24" w:rsidRDefault="00FB3928" w:rsidP="005D5D55">
            <w:pPr>
              <w:rPr>
                <w:lang w:val="ru-RU"/>
              </w:rPr>
            </w:pPr>
            <w:r w:rsidRPr="00876C24">
              <w:rPr>
                <w:lang w:val="ru-RU"/>
              </w:rPr>
              <w:t>Использование буквы ь при письме.</w:t>
            </w:r>
          </w:p>
        </w:tc>
        <w:tc>
          <w:tcPr>
            <w:tcW w:w="860" w:type="dxa"/>
          </w:tcPr>
          <w:p w:rsidR="00FB3928" w:rsidRPr="006F0626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/>
        </w:tc>
        <w:tc>
          <w:tcPr>
            <w:tcW w:w="1841" w:type="dxa"/>
          </w:tcPr>
          <w:p w:rsidR="00FB3928" w:rsidRPr="005D5D55" w:rsidRDefault="00FB3928" w:rsidP="005D5D55"/>
        </w:tc>
        <w:tc>
          <w:tcPr>
            <w:tcW w:w="1292" w:type="dxa"/>
          </w:tcPr>
          <w:p w:rsidR="00FB3928" w:rsidRPr="005D5D55" w:rsidRDefault="00DD7DB1" w:rsidP="00DD7DB1">
            <w:r>
              <w:rPr>
                <w:sz w:val="20"/>
                <w:szCs w:val="20"/>
                <w:lang w:val="ru-RU"/>
              </w:rPr>
              <w:t>07.12.2022</w:t>
            </w:r>
          </w:p>
        </w:tc>
        <w:tc>
          <w:tcPr>
            <w:tcW w:w="1384" w:type="dxa"/>
          </w:tcPr>
          <w:p w:rsidR="00FB3928" w:rsidRPr="005D5D55" w:rsidRDefault="00FB3928" w:rsidP="005D5D55"/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FB3928" w:rsidRPr="00876C24" w:rsidRDefault="00FB3928" w:rsidP="005D5D55">
            <w:pPr>
              <w:rPr>
                <w:lang w:val="ru-RU"/>
              </w:rPr>
            </w:pPr>
            <w:r w:rsidRPr="00876C24">
              <w:rPr>
                <w:lang w:val="ru-RU"/>
              </w:rPr>
              <w:t xml:space="preserve">Письмо строчной и заглавной букв </w:t>
            </w:r>
            <w:proofErr w:type="gramStart"/>
            <w:r w:rsidRPr="00876C24">
              <w:rPr>
                <w:lang w:val="ru-RU"/>
              </w:rPr>
              <w:t>Ш</w:t>
            </w:r>
            <w:proofErr w:type="gramEnd"/>
            <w:r w:rsidRPr="00876C24">
              <w:rPr>
                <w:lang w:val="ru-RU"/>
              </w:rPr>
              <w:t>, ш.</w:t>
            </w:r>
          </w:p>
        </w:tc>
        <w:tc>
          <w:tcPr>
            <w:tcW w:w="860" w:type="dxa"/>
          </w:tcPr>
          <w:p w:rsidR="00FB3928" w:rsidRPr="006F0626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/>
        </w:tc>
        <w:tc>
          <w:tcPr>
            <w:tcW w:w="1841" w:type="dxa"/>
          </w:tcPr>
          <w:p w:rsidR="00FB3928" w:rsidRPr="005D5D55" w:rsidRDefault="00FB3928" w:rsidP="005D5D55"/>
        </w:tc>
        <w:tc>
          <w:tcPr>
            <w:tcW w:w="1292" w:type="dxa"/>
          </w:tcPr>
          <w:p w:rsidR="00FB3928" w:rsidRPr="005D5D55" w:rsidRDefault="00DD7DB1" w:rsidP="00DD7DB1">
            <w:r>
              <w:rPr>
                <w:sz w:val="20"/>
                <w:szCs w:val="20"/>
                <w:lang w:val="ru-RU"/>
              </w:rPr>
              <w:t>08.12.2022</w:t>
            </w:r>
          </w:p>
        </w:tc>
        <w:tc>
          <w:tcPr>
            <w:tcW w:w="1384" w:type="dxa"/>
          </w:tcPr>
          <w:p w:rsidR="00FB3928" w:rsidRPr="005D5D55" w:rsidRDefault="00FB3928" w:rsidP="005D5D55"/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FB3928" w:rsidRPr="00876C24" w:rsidRDefault="00FB3928" w:rsidP="005D5D55">
            <w:pPr>
              <w:rPr>
                <w:lang w:val="ru-RU"/>
              </w:rPr>
            </w:pPr>
            <w:r w:rsidRPr="00876C24">
              <w:rPr>
                <w:lang w:val="ru-RU"/>
              </w:rPr>
              <w:t xml:space="preserve">Письмо слов и предложений с буквами </w:t>
            </w:r>
            <w:proofErr w:type="gramStart"/>
            <w:r w:rsidRPr="00876C24">
              <w:rPr>
                <w:lang w:val="ru-RU"/>
              </w:rPr>
              <w:t>Ш</w:t>
            </w:r>
            <w:proofErr w:type="gramEnd"/>
            <w:r w:rsidRPr="00876C24">
              <w:rPr>
                <w:lang w:val="ru-RU"/>
              </w:rPr>
              <w:t>, ш.</w:t>
            </w:r>
          </w:p>
        </w:tc>
        <w:tc>
          <w:tcPr>
            <w:tcW w:w="860" w:type="dxa"/>
          </w:tcPr>
          <w:p w:rsidR="00FB3928" w:rsidRPr="006F0626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/>
        </w:tc>
        <w:tc>
          <w:tcPr>
            <w:tcW w:w="1841" w:type="dxa"/>
          </w:tcPr>
          <w:p w:rsidR="00FB3928" w:rsidRPr="005D5D55" w:rsidRDefault="00FB3928" w:rsidP="005D5D55"/>
        </w:tc>
        <w:tc>
          <w:tcPr>
            <w:tcW w:w="1292" w:type="dxa"/>
          </w:tcPr>
          <w:p w:rsidR="00FB3928" w:rsidRPr="005D5D55" w:rsidRDefault="00DD7DB1" w:rsidP="00DD7DB1">
            <w:r>
              <w:rPr>
                <w:sz w:val="20"/>
                <w:szCs w:val="20"/>
                <w:lang w:val="ru-RU"/>
              </w:rPr>
              <w:t>09.12.2022</w:t>
            </w:r>
          </w:p>
        </w:tc>
        <w:tc>
          <w:tcPr>
            <w:tcW w:w="1384" w:type="dxa"/>
          </w:tcPr>
          <w:p w:rsidR="00FB3928" w:rsidRPr="005D5D55" w:rsidRDefault="00FB3928" w:rsidP="005D5D55"/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FB3928" w:rsidRPr="005D5D55" w:rsidRDefault="00FB3928" w:rsidP="005D5D55">
            <w:proofErr w:type="spellStart"/>
            <w:r w:rsidRPr="005D5D55">
              <w:t>Правописание</w:t>
            </w:r>
            <w:proofErr w:type="spellEnd"/>
            <w:r w:rsidRPr="005D5D55">
              <w:t xml:space="preserve"> </w:t>
            </w:r>
            <w:proofErr w:type="spellStart"/>
            <w:r w:rsidRPr="005D5D55">
              <w:t>сочетания</w:t>
            </w:r>
            <w:proofErr w:type="spellEnd"/>
            <w:r w:rsidRPr="005D5D55">
              <w:t xml:space="preserve"> </w:t>
            </w:r>
            <w:proofErr w:type="spellStart"/>
            <w:r w:rsidRPr="005D5D55">
              <w:t>ши</w:t>
            </w:r>
            <w:proofErr w:type="spellEnd"/>
            <w:r w:rsidRPr="005D5D55">
              <w:t>.</w:t>
            </w:r>
          </w:p>
        </w:tc>
        <w:tc>
          <w:tcPr>
            <w:tcW w:w="860" w:type="dxa"/>
          </w:tcPr>
          <w:p w:rsidR="00FB3928" w:rsidRPr="006F0626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/>
        </w:tc>
        <w:tc>
          <w:tcPr>
            <w:tcW w:w="1841" w:type="dxa"/>
          </w:tcPr>
          <w:p w:rsidR="00FB3928" w:rsidRPr="005D5D55" w:rsidRDefault="00FB3928" w:rsidP="005D5D55"/>
        </w:tc>
        <w:tc>
          <w:tcPr>
            <w:tcW w:w="1292" w:type="dxa"/>
          </w:tcPr>
          <w:p w:rsidR="00FB3928" w:rsidRPr="005D5D55" w:rsidRDefault="007C13B2" w:rsidP="005D5D55">
            <w:r>
              <w:rPr>
                <w:sz w:val="20"/>
                <w:szCs w:val="20"/>
                <w:lang w:val="ru-RU"/>
              </w:rPr>
              <w:t>12.12.2022</w:t>
            </w:r>
          </w:p>
        </w:tc>
        <w:tc>
          <w:tcPr>
            <w:tcW w:w="1384" w:type="dxa"/>
          </w:tcPr>
          <w:p w:rsidR="00FB3928" w:rsidRPr="005D5D55" w:rsidRDefault="00FB3928" w:rsidP="005D5D55"/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FB3928" w:rsidRPr="00876C24" w:rsidRDefault="00FB3928" w:rsidP="005D5D55">
            <w:pPr>
              <w:rPr>
                <w:lang w:val="ru-RU"/>
              </w:rPr>
            </w:pPr>
            <w:r w:rsidRPr="00876C24">
              <w:rPr>
                <w:lang w:val="ru-RU"/>
              </w:rPr>
              <w:t>Письмо строчной и заглавной букв</w:t>
            </w:r>
            <w:proofErr w:type="gramStart"/>
            <w:r w:rsidRPr="00876C24">
              <w:rPr>
                <w:lang w:val="ru-RU"/>
              </w:rPr>
              <w:t xml:space="preserve"> Ж</w:t>
            </w:r>
            <w:proofErr w:type="gramEnd"/>
            <w:r w:rsidRPr="00876C24">
              <w:rPr>
                <w:lang w:val="ru-RU"/>
              </w:rPr>
              <w:t>, ж.</w:t>
            </w:r>
          </w:p>
        </w:tc>
        <w:tc>
          <w:tcPr>
            <w:tcW w:w="860" w:type="dxa"/>
          </w:tcPr>
          <w:p w:rsidR="00FB3928" w:rsidRPr="006F0626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/>
        </w:tc>
        <w:tc>
          <w:tcPr>
            <w:tcW w:w="1841" w:type="dxa"/>
          </w:tcPr>
          <w:p w:rsidR="00FB3928" w:rsidRPr="005D5D55" w:rsidRDefault="00FB3928" w:rsidP="005D5D55"/>
        </w:tc>
        <w:tc>
          <w:tcPr>
            <w:tcW w:w="1292" w:type="dxa"/>
          </w:tcPr>
          <w:p w:rsidR="00FB3928" w:rsidRPr="005D5D55" w:rsidRDefault="007C13B2" w:rsidP="005D5D55">
            <w:r>
              <w:rPr>
                <w:sz w:val="20"/>
                <w:szCs w:val="20"/>
                <w:lang w:val="ru-RU"/>
              </w:rPr>
              <w:t>13.12.2022</w:t>
            </w:r>
          </w:p>
        </w:tc>
        <w:tc>
          <w:tcPr>
            <w:tcW w:w="1384" w:type="dxa"/>
          </w:tcPr>
          <w:p w:rsidR="00FB3928" w:rsidRPr="005D5D55" w:rsidRDefault="00FB3928" w:rsidP="005D5D55"/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FB3928" w:rsidRPr="00876C24" w:rsidRDefault="00FB3928" w:rsidP="005D5D55">
            <w:pPr>
              <w:rPr>
                <w:lang w:val="ru-RU"/>
              </w:rPr>
            </w:pPr>
            <w:r w:rsidRPr="00876C24">
              <w:rPr>
                <w:lang w:val="ru-RU"/>
              </w:rPr>
              <w:t>Письмо слов и предложений с буквами</w:t>
            </w:r>
            <w:proofErr w:type="gramStart"/>
            <w:r w:rsidRPr="00876C24">
              <w:rPr>
                <w:lang w:val="ru-RU"/>
              </w:rPr>
              <w:t xml:space="preserve"> Ж</w:t>
            </w:r>
            <w:proofErr w:type="gramEnd"/>
            <w:r w:rsidRPr="00876C24">
              <w:rPr>
                <w:lang w:val="ru-RU"/>
              </w:rPr>
              <w:t>, ж.</w:t>
            </w:r>
          </w:p>
        </w:tc>
        <w:tc>
          <w:tcPr>
            <w:tcW w:w="860" w:type="dxa"/>
          </w:tcPr>
          <w:p w:rsidR="00FB3928" w:rsidRPr="006F0626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/>
        </w:tc>
        <w:tc>
          <w:tcPr>
            <w:tcW w:w="1841" w:type="dxa"/>
          </w:tcPr>
          <w:p w:rsidR="00FB3928" w:rsidRPr="005D5D55" w:rsidRDefault="00FB3928" w:rsidP="005D5D55"/>
        </w:tc>
        <w:tc>
          <w:tcPr>
            <w:tcW w:w="1292" w:type="dxa"/>
          </w:tcPr>
          <w:p w:rsidR="00FB3928" w:rsidRPr="005D5D55" w:rsidRDefault="007C13B2" w:rsidP="005D5D55">
            <w:r>
              <w:rPr>
                <w:sz w:val="20"/>
                <w:szCs w:val="20"/>
                <w:lang w:val="ru-RU"/>
              </w:rPr>
              <w:t>14.12.2022</w:t>
            </w:r>
          </w:p>
        </w:tc>
        <w:tc>
          <w:tcPr>
            <w:tcW w:w="1384" w:type="dxa"/>
          </w:tcPr>
          <w:p w:rsidR="00FB3928" w:rsidRPr="005D5D55" w:rsidRDefault="00FB3928" w:rsidP="005D5D55"/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FB3928" w:rsidRPr="005D5D55" w:rsidRDefault="00FB3928" w:rsidP="005D5D55">
            <w:proofErr w:type="spellStart"/>
            <w:r w:rsidRPr="005D5D55">
              <w:t>Правописание</w:t>
            </w:r>
            <w:proofErr w:type="spellEnd"/>
            <w:r w:rsidRPr="005D5D55">
              <w:t xml:space="preserve"> </w:t>
            </w:r>
            <w:proofErr w:type="spellStart"/>
            <w:r w:rsidRPr="005D5D55">
              <w:t>сочетания</w:t>
            </w:r>
            <w:proofErr w:type="spellEnd"/>
            <w:r w:rsidRPr="005D5D55">
              <w:t xml:space="preserve"> </w:t>
            </w:r>
            <w:proofErr w:type="spellStart"/>
            <w:r w:rsidRPr="005D5D55">
              <w:t>жи</w:t>
            </w:r>
            <w:proofErr w:type="spellEnd"/>
            <w:r w:rsidRPr="005D5D55">
              <w:t>.</w:t>
            </w:r>
          </w:p>
        </w:tc>
        <w:tc>
          <w:tcPr>
            <w:tcW w:w="860" w:type="dxa"/>
          </w:tcPr>
          <w:p w:rsidR="00FB3928" w:rsidRPr="006F0626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/>
        </w:tc>
        <w:tc>
          <w:tcPr>
            <w:tcW w:w="1841" w:type="dxa"/>
          </w:tcPr>
          <w:p w:rsidR="00FB3928" w:rsidRPr="005D5D55" w:rsidRDefault="00FB3928" w:rsidP="005D5D55"/>
        </w:tc>
        <w:tc>
          <w:tcPr>
            <w:tcW w:w="1292" w:type="dxa"/>
          </w:tcPr>
          <w:p w:rsidR="00FB3928" w:rsidRPr="005D5D55" w:rsidRDefault="007C13B2" w:rsidP="005D5D55">
            <w:r>
              <w:rPr>
                <w:sz w:val="20"/>
                <w:szCs w:val="20"/>
                <w:lang w:val="ru-RU"/>
              </w:rPr>
              <w:t>15.12.2022</w:t>
            </w:r>
          </w:p>
        </w:tc>
        <w:tc>
          <w:tcPr>
            <w:tcW w:w="1384" w:type="dxa"/>
          </w:tcPr>
          <w:p w:rsidR="00FB3928" w:rsidRPr="005D5D55" w:rsidRDefault="00FB3928" w:rsidP="005D5D55"/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FB3928" w:rsidRPr="005D5D55" w:rsidRDefault="00FB3928" w:rsidP="005D5D55">
            <w:proofErr w:type="spellStart"/>
            <w:r w:rsidRPr="005D5D55">
              <w:t>Правописание</w:t>
            </w:r>
            <w:proofErr w:type="spellEnd"/>
            <w:r w:rsidRPr="005D5D55">
              <w:t xml:space="preserve"> </w:t>
            </w:r>
            <w:proofErr w:type="spellStart"/>
            <w:r w:rsidRPr="005D5D55">
              <w:t>сочетаний</w:t>
            </w:r>
            <w:proofErr w:type="spellEnd"/>
            <w:r w:rsidRPr="005D5D55">
              <w:t xml:space="preserve"> </w:t>
            </w:r>
            <w:proofErr w:type="spellStart"/>
            <w:r w:rsidRPr="005D5D55">
              <w:t>жи-ши</w:t>
            </w:r>
            <w:proofErr w:type="spellEnd"/>
            <w:r w:rsidRPr="005D5D55">
              <w:t>.</w:t>
            </w:r>
          </w:p>
        </w:tc>
        <w:tc>
          <w:tcPr>
            <w:tcW w:w="860" w:type="dxa"/>
          </w:tcPr>
          <w:p w:rsidR="00FB3928" w:rsidRPr="006F0626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/>
        </w:tc>
        <w:tc>
          <w:tcPr>
            <w:tcW w:w="1841" w:type="dxa"/>
          </w:tcPr>
          <w:p w:rsidR="00FB3928" w:rsidRPr="005D5D55" w:rsidRDefault="00FB3928" w:rsidP="005D5D55"/>
        </w:tc>
        <w:tc>
          <w:tcPr>
            <w:tcW w:w="1292" w:type="dxa"/>
          </w:tcPr>
          <w:p w:rsidR="00FB3928" w:rsidRPr="005D5D55" w:rsidRDefault="007C13B2" w:rsidP="005D5D55">
            <w:r>
              <w:rPr>
                <w:sz w:val="20"/>
                <w:szCs w:val="20"/>
                <w:lang w:val="ru-RU"/>
              </w:rPr>
              <w:t>16.12.2022</w:t>
            </w:r>
          </w:p>
        </w:tc>
        <w:tc>
          <w:tcPr>
            <w:tcW w:w="1384" w:type="dxa"/>
          </w:tcPr>
          <w:p w:rsidR="00FB3928" w:rsidRPr="005D5D55" w:rsidRDefault="00FB3928" w:rsidP="005D5D55"/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FB3928" w:rsidRPr="00876C24" w:rsidRDefault="00FB3928" w:rsidP="005D5D55">
            <w:pPr>
              <w:rPr>
                <w:lang w:val="ru-RU"/>
              </w:rPr>
            </w:pPr>
            <w:r w:rsidRPr="00876C24">
              <w:rPr>
                <w:lang w:val="ru-RU"/>
              </w:rPr>
              <w:t>Письмо строчной и заглавной букв</w:t>
            </w:r>
            <w:proofErr w:type="gramStart"/>
            <w:r w:rsidRPr="00876C24">
              <w:rPr>
                <w:lang w:val="ru-RU"/>
              </w:rPr>
              <w:t xml:space="preserve"> Ё</w:t>
            </w:r>
            <w:proofErr w:type="gramEnd"/>
            <w:r w:rsidRPr="00876C24">
              <w:rPr>
                <w:lang w:val="ru-RU"/>
              </w:rPr>
              <w:t>, ё.</w:t>
            </w:r>
          </w:p>
        </w:tc>
        <w:tc>
          <w:tcPr>
            <w:tcW w:w="860" w:type="dxa"/>
          </w:tcPr>
          <w:p w:rsidR="00FB3928" w:rsidRPr="006F0626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/>
        </w:tc>
        <w:tc>
          <w:tcPr>
            <w:tcW w:w="1841" w:type="dxa"/>
          </w:tcPr>
          <w:p w:rsidR="00FB3928" w:rsidRPr="005D5D55" w:rsidRDefault="00FB3928" w:rsidP="005D5D55"/>
        </w:tc>
        <w:tc>
          <w:tcPr>
            <w:tcW w:w="1292" w:type="dxa"/>
          </w:tcPr>
          <w:p w:rsidR="00FB3928" w:rsidRPr="005D5D55" w:rsidRDefault="00646E50" w:rsidP="00646E50">
            <w:r>
              <w:rPr>
                <w:sz w:val="20"/>
                <w:szCs w:val="20"/>
                <w:lang w:val="ru-RU"/>
              </w:rPr>
              <w:t>19.12.202</w:t>
            </w:r>
            <w:r w:rsidR="00BA2BE3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384" w:type="dxa"/>
          </w:tcPr>
          <w:p w:rsidR="00FB3928" w:rsidRPr="005D5D55" w:rsidRDefault="00FB3928" w:rsidP="005D5D55"/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FB3928" w:rsidRPr="00876C24" w:rsidRDefault="00FB3928" w:rsidP="005D5D55">
            <w:pPr>
              <w:rPr>
                <w:lang w:val="ru-RU"/>
              </w:rPr>
            </w:pPr>
            <w:r w:rsidRPr="00876C24">
              <w:rPr>
                <w:lang w:val="ru-RU"/>
              </w:rPr>
              <w:t>Письмо слов и предложений с буквами</w:t>
            </w:r>
            <w:proofErr w:type="gramStart"/>
            <w:r w:rsidRPr="00876C24">
              <w:rPr>
                <w:lang w:val="ru-RU"/>
              </w:rPr>
              <w:t xml:space="preserve"> Ё</w:t>
            </w:r>
            <w:proofErr w:type="gramEnd"/>
            <w:r w:rsidRPr="00876C24">
              <w:rPr>
                <w:lang w:val="ru-RU"/>
              </w:rPr>
              <w:t>, ё.</w:t>
            </w:r>
          </w:p>
        </w:tc>
        <w:tc>
          <w:tcPr>
            <w:tcW w:w="860" w:type="dxa"/>
          </w:tcPr>
          <w:p w:rsidR="00FB3928" w:rsidRPr="006F0626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/>
        </w:tc>
        <w:tc>
          <w:tcPr>
            <w:tcW w:w="1841" w:type="dxa"/>
          </w:tcPr>
          <w:p w:rsidR="00FB3928" w:rsidRPr="005D5D55" w:rsidRDefault="00FB3928" w:rsidP="005D5D55"/>
        </w:tc>
        <w:tc>
          <w:tcPr>
            <w:tcW w:w="1292" w:type="dxa"/>
          </w:tcPr>
          <w:p w:rsidR="00FB3928" w:rsidRPr="005D5D55" w:rsidRDefault="00646E50" w:rsidP="005D5D55">
            <w:r>
              <w:rPr>
                <w:sz w:val="20"/>
                <w:szCs w:val="20"/>
                <w:lang w:val="ru-RU"/>
              </w:rPr>
              <w:t>20.12.202</w:t>
            </w:r>
            <w:r w:rsidR="00BA2BE3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384" w:type="dxa"/>
          </w:tcPr>
          <w:p w:rsidR="00FB3928" w:rsidRPr="005D5D55" w:rsidRDefault="00FB3928" w:rsidP="005D5D55"/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FB3928" w:rsidRPr="00876C24" w:rsidRDefault="00FB3928" w:rsidP="005D5D55">
            <w:pPr>
              <w:rPr>
                <w:lang w:val="ru-RU"/>
              </w:rPr>
            </w:pPr>
            <w:r w:rsidRPr="00876C24">
              <w:rPr>
                <w:lang w:val="ru-RU"/>
              </w:rPr>
              <w:t xml:space="preserve">Правописание сочетаний </w:t>
            </w:r>
            <w:proofErr w:type="spellStart"/>
            <w:proofErr w:type="gramStart"/>
            <w:r w:rsidRPr="00876C24">
              <w:rPr>
                <w:lang w:val="ru-RU"/>
              </w:rPr>
              <w:t>ча</w:t>
            </w:r>
            <w:proofErr w:type="spellEnd"/>
            <w:r w:rsidRPr="00876C24">
              <w:rPr>
                <w:lang w:val="ru-RU"/>
              </w:rPr>
              <w:t>-чу</w:t>
            </w:r>
            <w:proofErr w:type="gramEnd"/>
            <w:r w:rsidRPr="00876C24">
              <w:rPr>
                <w:lang w:val="ru-RU"/>
              </w:rPr>
              <w:t xml:space="preserve">, </w:t>
            </w:r>
            <w:proofErr w:type="spellStart"/>
            <w:r w:rsidRPr="00876C24">
              <w:rPr>
                <w:lang w:val="ru-RU"/>
              </w:rPr>
              <w:t>жи</w:t>
            </w:r>
            <w:proofErr w:type="spellEnd"/>
            <w:r w:rsidRPr="00876C24">
              <w:rPr>
                <w:lang w:val="ru-RU"/>
              </w:rPr>
              <w:t>-ши.</w:t>
            </w:r>
          </w:p>
        </w:tc>
        <w:tc>
          <w:tcPr>
            <w:tcW w:w="860" w:type="dxa"/>
          </w:tcPr>
          <w:p w:rsidR="00FB3928" w:rsidRPr="006F0626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/>
        </w:tc>
        <w:tc>
          <w:tcPr>
            <w:tcW w:w="1841" w:type="dxa"/>
          </w:tcPr>
          <w:p w:rsidR="00FB3928" w:rsidRPr="005D5D55" w:rsidRDefault="00FB3928" w:rsidP="005D5D55"/>
        </w:tc>
        <w:tc>
          <w:tcPr>
            <w:tcW w:w="1292" w:type="dxa"/>
          </w:tcPr>
          <w:p w:rsidR="00FB3928" w:rsidRPr="005D5D55" w:rsidRDefault="00646E50" w:rsidP="005D5D55">
            <w:r>
              <w:rPr>
                <w:sz w:val="20"/>
                <w:szCs w:val="20"/>
                <w:lang w:val="ru-RU"/>
              </w:rPr>
              <w:t>21.12.202</w:t>
            </w:r>
            <w:r w:rsidR="00BA2BE3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384" w:type="dxa"/>
          </w:tcPr>
          <w:p w:rsidR="00FB3928" w:rsidRPr="005D5D55" w:rsidRDefault="00FB3928" w:rsidP="005D5D55"/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FB3928" w:rsidRPr="006F0626" w:rsidRDefault="00FB3928" w:rsidP="005D5D55">
            <w:pPr>
              <w:rPr>
                <w:lang w:val="ru-RU"/>
              </w:rPr>
            </w:pPr>
            <w:r w:rsidRPr="006F0626">
              <w:rPr>
                <w:lang w:val="ru-RU"/>
              </w:rPr>
              <w:t xml:space="preserve">Правописание слов и предложений с сочетаниями </w:t>
            </w:r>
            <w:proofErr w:type="spellStart"/>
            <w:proofErr w:type="gramStart"/>
            <w:r w:rsidRPr="006F0626">
              <w:rPr>
                <w:lang w:val="ru-RU"/>
              </w:rPr>
              <w:t>ча</w:t>
            </w:r>
            <w:proofErr w:type="spellEnd"/>
            <w:r w:rsidRPr="006F0626">
              <w:rPr>
                <w:lang w:val="ru-RU"/>
              </w:rPr>
              <w:t>-чу</w:t>
            </w:r>
            <w:proofErr w:type="gramEnd"/>
            <w:r w:rsidRPr="006F0626">
              <w:rPr>
                <w:lang w:val="ru-RU"/>
              </w:rPr>
              <w:t xml:space="preserve">, </w:t>
            </w:r>
            <w:proofErr w:type="spellStart"/>
            <w:r w:rsidRPr="006F0626">
              <w:rPr>
                <w:lang w:val="ru-RU"/>
              </w:rPr>
              <w:lastRenderedPageBreak/>
              <w:t>жи</w:t>
            </w:r>
            <w:proofErr w:type="spellEnd"/>
            <w:r w:rsidRPr="006F0626">
              <w:rPr>
                <w:lang w:val="ru-RU"/>
              </w:rPr>
              <w:t>-ши.</w:t>
            </w:r>
          </w:p>
        </w:tc>
        <w:tc>
          <w:tcPr>
            <w:tcW w:w="860" w:type="dxa"/>
          </w:tcPr>
          <w:p w:rsidR="00FB3928" w:rsidRPr="006F0626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1785" w:type="dxa"/>
          </w:tcPr>
          <w:p w:rsidR="00FB3928" w:rsidRPr="005D5D55" w:rsidRDefault="00FB3928" w:rsidP="005D5D55"/>
        </w:tc>
        <w:tc>
          <w:tcPr>
            <w:tcW w:w="1841" w:type="dxa"/>
          </w:tcPr>
          <w:p w:rsidR="00FB3928" w:rsidRPr="005D5D55" w:rsidRDefault="00FB3928" w:rsidP="005D5D55"/>
        </w:tc>
        <w:tc>
          <w:tcPr>
            <w:tcW w:w="1292" w:type="dxa"/>
          </w:tcPr>
          <w:p w:rsidR="00FB3928" w:rsidRPr="005D5D55" w:rsidRDefault="00646E50" w:rsidP="005D5D55">
            <w:r>
              <w:rPr>
                <w:sz w:val="20"/>
                <w:szCs w:val="20"/>
                <w:lang w:val="ru-RU"/>
              </w:rPr>
              <w:t>22.12.20</w:t>
            </w:r>
            <w:r w:rsidR="00BA2BE3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384" w:type="dxa"/>
          </w:tcPr>
          <w:p w:rsidR="00FB3928" w:rsidRPr="005D5D55" w:rsidRDefault="00FB3928" w:rsidP="005D5D55"/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FB3928" w:rsidRPr="005D5D55" w:rsidRDefault="00FB3928" w:rsidP="005D5D55">
            <w:proofErr w:type="spellStart"/>
            <w:r w:rsidRPr="005D5D55">
              <w:t>Письмо</w:t>
            </w:r>
            <w:proofErr w:type="spellEnd"/>
            <w:r w:rsidRPr="005D5D55">
              <w:t xml:space="preserve"> </w:t>
            </w:r>
            <w:proofErr w:type="spellStart"/>
            <w:r w:rsidRPr="005D5D55">
              <w:t>букв</w:t>
            </w:r>
            <w:proofErr w:type="spellEnd"/>
            <w:r w:rsidRPr="005D5D55">
              <w:t xml:space="preserve"> Й, й.</w:t>
            </w:r>
          </w:p>
        </w:tc>
        <w:tc>
          <w:tcPr>
            <w:tcW w:w="860" w:type="dxa"/>
          </w:tcPr>
          <w:p w:rsidR="00FB3928" w:rsidRPr="006F0626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/>
        </w:tc>
        <w:tc>
          <w:tcPr>
            <w:tcW w:w="1841" w:type="dxa"/>
          </w:tcPr>
          <w:p w:rsidR="00FB3928" w:rsidRPr="005D5D55" w:rsidRDefault="00FB3928" w:rsidP="005D5D55"/>
        </w:tc>
        <w:tc>
          <w:tcPr>
            <w:tcW w:w="1292" w:type="dxa"/>
          </w:tcPr>
          <w:p w:rsidR="00FB3928" w:rsidRPr="005D5D55" w:rsidRDefault="00646E50" w:rsidP="005D5D55">
            <w:r>
              <w:rPr>
                <w:sz w:val="20"/>
                <w:szCs w:val="20"/>
                <w:lang w:val="ru-RU"/>
              </w:rPr>
              <w:t>23.12.202</w:t>
            </w:r>
            <w:r w:rsidR="00BA2BE3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384" w:type="dxa"/>
          </w:tcPr>
          <w:p w:rsidR="00FB3928" w:rsidRPr="005D5D55" w:rsidRDefault="00FB3928" w:rsidP="005D5D55"/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FB3928" w:rsidRPr="00876C24" w:rsidRDefault="00FB3928" w:rsidP="005D5D55">
            <w:pPr>
              <w:rPr>
                <w:lang w:val="ru-RU"/>
              </w:rPr>
            </w:pPr>
            <w:r w:rsidRPr="00876C24">
              <w:rPr>
                <w:lang w:val="ru-RU"/>
              </w:rPr>
              <w:t>Письмо слов и предложений с буквами Й, й.</w:t>
            </w:r>
          </w:p>
        </w:tc>
        <w:tc>
          <w:tcPr>
            <w:tcW w:w="860" w:type="dxa"/>
          </w:tcPr>
          <w:p w:rsidR="00FB3928" w:rsidRPr="006F0626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/>
        </w:tc>
        <w:tc>
          <w:tcPr>
            <w:tcW w:w="1841" w:type="dxa"/>
          </w:tcPr>
          <w:p w:rsidR="00FB3928" w:rsidRPr="005D5D55" w:rsidRDefault="00FB3928" w:rsidP="005D5D55"/>
        </w:tc>
        <w:tc>
          <w:tcPr>
            <w:tcW w:w="1292" w:type="dxa"/>
          </w:tcPr>
          <w:p w:rsidR="00FB3928" w:rsidRPr="005D5D55" w:rsidRDefault="00BA2BE3" w:rsidP="00BA2BE3">
            <w:r>
              <w:rPr>
                <w:sz w:val="20"/>
                <w:szCs w:val="20"/>
                <w:lang w:val="ru-RU"/>
              </w:rPr>
              <w:t>26.12.2022</w:t>
            </w:r>
          </w:p>
        </w:tc>
        <w:tc>
          <w:tcPr>
            <w:tcW w:w="1384" w:type="dxa"/>
          </w:tcPr>
          <w:p w:rsidR="00FB3928" w:rsidRPr="005D5D55" w:rsidRDefault="00FB3928" w:rsidP="005D5D55"/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FB3928" w:rsidRPr="00876C24" w:rsidRDefault="00FB3928" w:rsidP="005D5D55">
            <w:pPr>
              <w:rPr>
                <w:lang w:val="ru-RU"/>
              </w:rPr>
            </w:pPr>
            <w:r w:rsidRPr="00876C24">
              <w:rPr>
                <w:lang w:val="ru-RU"/>
              </w:rPr>
              <w:t>Письмо строчной и заглавной букв Х, х.</w:t>
            </w:r>
          </w:p>
        </w:tc>
        <w:tc>
          <w:tcPr>
            <w:tcW w:w="860" w:type="dxa"/>
          </w:tcPr>
          <w:p w:rsidR="00FB3928" w:rsidRPr="006F0626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/>
        </w:tc>
        <w:tc>
          <w:tcPr>
            <w:tcW w:w="1841" w:type="dxa"/>
          </w:tcPr>
          <w:p w:rsidR="00FB3928" w:rsidRPr="005D5D55" w:rsidRDefault="00FB3928" w:rsidP="005D5D55"/>
        </w:tc>
        <w:tc>
          <w:tcPr>
            <w:tcW w:w="1292" w:type="dxa"/>
          </w:tcPr>
          <w:p w:rsidR="00FB3928" w:rsidRPr="005D5D55" w:rsidRDefault="00BA2BE3" w:rsidP="00BA2BE3">
            <w:r>
              <w:rPr>
                <w:sz w:val="20"/>
                <w:szCs w:val="20"/>
                <w:lang w:val="ru-RU"/>
              </w:rPr>
              <w:t>27.12.2022</w:t>
            </w:r>
          </w:p>
        </w:tc>
        <w:tc>
          <w:tcPr>
            <w:tcW w:w="1384" w:type="dxa"/>
          </w:tcPr>
          <w:p w:rsidR="00FB3928" w:rsidRPr="005D5D55" w:rsidRDefault="00FB3928" w:rsidP="005D5D55"/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FB3928" w:rsidRPr="00876C24" w:rsidRDefault="00FB3928" w:rsidP="005D5D55">
            <w:pPr>
              <w:rPr>
                <w:lang w:val="ru-RU"/>
              </w:rPr>
            </w:pPr>
            <w:r w:rsidRPr="00876C24">
              <w:rPr>
                <w:lang w:val="ru-RU"/>
              </w:rPr>
              <w:t xml:space="preserve">Письмо слов и предложений с буквами </w:t>
            </w:r>
            <w:proofErr w:type="spellStart"/>
            <w:r w:rsidRPr="00876C24">
              <w:rPr>
                <w:lang w:val="ru-RU"/>
              </w:rPr>
              <w:t>Х</w:t>
            </w:r>
            <w:proofErr w:type="gramStart"/>
            <w:r w:rsidRPr="00876C24">
              <w:rPr>
                <w:lang w:val="ru-RU"/>
              </w:rPr>
              <w:t>,х</w:t>
            </w:r>
            <w:proofErr w:type="spellEnd"/>
            <w:proofErr w:type="gramEnd"/>
            <w:r w:rsidRPr="00876C24">
              <w:rPr>
                <w:lang w:val="ru-RU"/>
              </w:rPr>
              <w:t>.</w:t>
            </w:r>
          </w:p>
        </w:tc>
        <w:tc>
          <w:tcPr>
            <w:tcW w:w="860" w:type="dxa"/>
          </w:tcPr>
          <w:p w:rsidR="00FB3928" w:rsidRPr="006F0626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/>
        </w:tc>
        <w:tc>
          <w:tcPr>
            <w:tcW w:w="1841" w:type="dxa"/>
          </w:tcPr>
          <w:p w:rsidR="00FB3928" w:rsidRPr="005D5D55" w:rsidRDefault="00FB3928" w:rsidP="005D5D55"/>
        </w:tc>
        <w:tc>
          <w:tcPr>
            <w:tcW w:w="1292" w:type="dxa"/>
          </w:tcPr>
          <w:p w:rsidR="00FB3928" w:rsidRPr="005D5D55" w:rsidRDefault="00BA2BE3" w:rsidP="00BA2BE3">
            <w:r>
              <w:rPr>
                <w:sz w:val="20"/>
                <w:szCs w:val="20"/>
                <w:lang w:val="ru-RU"/>
              </w:rPr>
              <w:t>28.12.2022</w:t>
            </w:r>
          </w:p>
        </w:tc>
        <w:tc>
          <w:tcPr>
            <w:tcW w:w="1384" w:type="dxa"/>
          </w:tcPr>
          <w:p w:rsidR="00FB3928" w:rsidRPr="005D5D55" w:rsidRDefault="00FB3928" w:rsidP="005D5D55"/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BA2BE3" w:rsidRPr="00BA2BE3" w:rsidRDefault="00BA2BE3" w:rsidP="005D5D55">
            <w:pPr>
              <w:rPr>
                <w:b/>
                <w:lang w:val="ru-RU"/>
              </w:rPr>
            </w:pPr>
            <w:r w:rsidRPr="00BA2BE3">
              <w:rPr>
                <w:b/>
                <w:lang w:val="ru-RU"/>
              </w:rPr>
              <w:t>Контрольная работа за первое полугодие.</w:t>
            </w:r>
          </w:p>
          <w:p w:rsidR="00FB3928" w:rsidRPr="00876C24" w:rsidRDefault="00FB3928" w:rsidP="005D5D55">
            <w:pPr>
              <w:rPr>
                <w:lang w:val="ru-RU"/>
              </w:rPr>
            </w:pPr>
            <w:r w:rsidRPr="00876C24">
              <w:rPr>
                <w:lang w:val="ru-RU"/>
              </w:rPr>
              <w:t>Закрепление написания слов и предложений с изученными буквами.</w:t>
            </w:r>
          </w:p>
        </w:tc>
        <w:tc>
          <w:tcPr>
            <w:tcW w:w="860" w:type="dxa"/>
          </w:tcPr>
          <w:p w:rsidR="00FB3928" w:rsidRPr="006F0626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/>
        </w:tc>
        <w:tc>
          <w:tcPr>
            <w:tcW w:w="1841" w:type="dxa"/>
          </w:tcPr>
          <w:p w:rsidR="00FB3928" w:rsidRPr="005D5D55" w:rsidRDefault="00FB3928" w:rsidP="005D5D55"/>
        </w:tc>
        <w:tc>
          <w:tcPr>
            <w:tcW w:w="1292" w:type="dxa"/>
          </w:tcPr>
          <w:p w:rsidR="00FB3928" w:rsidRPr="005D5D55" w:rsidRDefault="00A30BA0" w:rsidP="00BA2BE3">
            <w:r>
              <w:rPr>
                <w:sz w:val="20"/>
                <w:szCs w:val="20"/>
                <w:lang w:val="ru-RU"/>
              </w:rPr>
              <w:t>30.12.2022</w:t>
            </w:r>
          </w:p>
        </w:tc>
        <w:tc>
          <w:tcPr>
            <w:tcW w:w="1384" w:type="dxa"/>
          </w:tcPr>
          <w:p w:rsidR="00FB3928" w:rsidRPr="005D5D55" w:rsidRDefault="00FB3928" w:rsidP="005D5D55"/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FB3928" w:rsidRPr="005D5D55" w:rsidRDefault="00FB3928" w:rsidP="005D5D55">
            <w:proofErr w:type="spellStart"/>
            <w:r w:rsidRPr="005D5D55">
              <w:t>Письмо</w:t>
            </w:r>
            <w:proofErr w:type="spellEnd"/>
            <w:r w:rsidRPr="005D5D55">
              <w:t xml:space="preserve"> </w:t>
            </w:r>
            <w:proofErr w:type="spellStart"/>
            <w:r w:rsidRPr="005D5D55">
              <w:t>строчной</w:t>
            </w:r>
            <w:proofErr w:type="spellEnd"/>
            <w:r w:rsidRPr="005D5D55">
              <w:t xml:space="preserve"> </w:t>
            </w:r>
            <w:proofErr w:type="spellStart"/>
            <w:r w:rsidRPr="005D5D55">
              <w:t>буквы</w:t>
            </w:r>
            <w:proofErr w:type="spellEnd"/>
            <w:r w:rsidRPr="005D5D55">
              <w:t xml:space="preserve"> ю.</w:t>
            </w:r>
          </w:p>
        </w:tc>
        <w:tc>
          <w:tcPr>
            <w:tcW w:w="860" w:type="dxa"/>
          </w:tcPr>
          <w:p w:rsidR="00FB3928" w:rsidRPr="006F0626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/>
        </w:tc>
        <w:tc>
          <w:tcPr>
            <w:tcW w:w="1841" w:type="dxa"/>
          </w:tcPr>
          <w:p w:rsidR="00FB3928" w:rsidRPr="005D5D55" w:rsidRDefault="00FB3928" w:rsidP="005D5D55"/>
        </w:tc>
        <w:tc>
          <w:tcPr>
            <w:tcW w:w="1292" w:type="dxa"/>
          </w:tcPr>
          <w:p w:rsidR="00FB3928" w:rsidRPr="005D5D55" w:rsidRDefault="004E1DFE" w:rsidP="005D5D55">
            <w:r>
              <w:rPr>
                <w:sz w:val="20"/>
                <w:szCs w:val="20"/>
                <w:lang w:val="ru-RU"/>
              </w:rPr>
              <w:t>11.01.2023</w:t>
            </w:r>
          </w:p>
        </w:tc>
        <w:tc>
          <w:tcPr>
            <w:tcW w:w="1384" w:type="dxa"/>
          </w:tcPr>
          <w:p w:rsidR="00FB3928" w:rsidRPr="005D5D55" w:rsidRDefault="00FB3928" w:rsidP="005D5D55"/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FB3928" w:rsidRPr="005D5D55" w:rsidRDefault="00FB3928" w:rsidP="005D5D55">
            <w:proofErr w:type="spellStart"/>
            <w:r w:rsidRPr="005D5D55">
              <w:t>Письмо</w:t>
            </w:r>
            <w:proofErr w:type="spellEnd"/>
            <w:r w:rsidRPr="005D5D55">
              <w:t xml:space="preserve"> </w:t>
            </w:r>
            <w:proofErr w:type="spellStart"/>
            <w:r w:rsidRPr="005D5D55">
              <w:t>заглавной</w:t>
            </w:r>
            <w:proofErr w:type="spellEnd"/>
            <w:r w:rsidRPr="005D5D55">
              <w:t xml:space="preserve"> </w:t>
            </w:r>
            <w:proofErr w:type="spellStart"/>
            <w:r w:rsidRPr="005D5D55">
              <w:t>буквы</w:t>
            </w:r>
            <w:proofErr w:type="spellEnd"/>
            <w:r w:rsidRPr="005D5D55">
              <w:t xml:space="preserve"> Ю.</w:t>
            </w:r>
          </w:p>
        </w:tc>
        <w:tc>
          <w:tcPr>
            <w:tcW w:w="860" w:type="dxa"/>
          </w:tcPr>
          <w:p w:rsidR="00FB3928" w:rsidRPr="006F0626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/>
        </w:tc>
        <w:tc>
          <w:tcPr>
            <w:tcW w:w="1841" w:type="dxa"/>
          </w:tcPr>
          <w:p w:rsidR="00FB3928" w:rsidRPr="005D5D55" w:rsidRDefault="00FB3928" w:rsidP="005D5D55"/>
        </w:tc>
        <w:tc>
          <w:tcPr>
            <w:tcW w:w="1292" w:type="dxa"/>
          </w:tcPr>
          <w:p w:rsidR="00FB3928" w:rsidRPr="005D5D55" w:rsidRDefault="004E1DFE" w:rsidP="004E1DFE">
            <w:r>
              <w:rPr>
                <w:sz w:val="20"/>
                <w:szCs w:val="20"/>
                <w:lang w:val="ru-RU"/>
              </w:rPr>
              <w:t>12.01.2023</w:t>
            </w:r>
          </w:p>
        </w:tc>
        <w:tc>
          <w:tcPr>
            <w:tcW w:w="1384" w:type="dxa"/>
          </w:tcPr>
          <w:p w:rsidR="00FB3928" w:rsidRPr="005D5D55" w:rsidRDefault="00FB3928" w:rsidP="005D5D55"/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FB3928" w:rsidRPr="00876C24" w:rsidRDefault="00FB3928" w:rsidP="005D5D55">
            <w:pPr>
              <w:rPr>
                <w:lang w:val="ru-RU"/>
              </w:rPr>
            </w:pPr>
            <w:r w:rsidRPr="00876C24">
              <w:rPr>
                <w:lang w:val="ru-RU"/>
              </w:rPr>
              <w:t xml:space="preserve">Письмо слов и предложений с буквами </w:t>
            </w:r>
            <w:proofErr w:type="gramStart"/>
            <w:r w:rsidRPr="00876C24">
              <w:rPr>
                <w:lang w:val="ru-RU"/>
              </w:rPr>
              <w:t>Ю</w:t>
            </w:r>
            <w:proofErr w:type="gramEnd"/>
            <w:r w:rsidRPr="00876C24">
              <w:rPr>
                <w:lang w:val="ru-RU"/>
              </w:rPr>
              <w:t>, ю.</w:t>
            </w:r>
          </w:p>
        </w:tc>
        <w:tc>
          <w:tcPr>
            <w:tcW w:w="860" w:type="dxa"/>
          </w:tcPr>
          <w:p w:rsidR="00FB3928" w:rsidRPr="006F0626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/>
        </w:tc>
        <w:tc>
          <w:tcPr>
            <w:tcW w:w="1841" w:type="dxa"/>
          </w:tcPr>
          <w:p w:rsidR="00FB3928" w:rsidRPr="005D5D55" w:rsidRDefault="00FB3928" w:rsidP="005D5D55"/>
        </w:tc>
        <w:tc>
          <w:tcPr>
            <w:tcW w:w="1292" w:type="dxa"/>
          </w:tcPr>
          <w:p w:rsidR="00FB3928" w:rsidRPr="005D5D55" w:rsidRDefault="004E1DFE" w:rsidP="004E1DFE">
            <w:r>
              <w:rPr>
                <w:sz w:val="20"/>
                <w:szCs w:val="20"/>
                <w:lang w:val="ru-RU"/>
              </w:rPr>
              <w:t>13.01.2023</w:t>
            </w:r>
          </w:p>
        </w:tc>
        <w:tc>
          <w:tcPr>
            <w:tcW w:w="1384" w:type="dxa"/>
          </w:tcPr>
          <w:p w:rsidR="00FB3928" w:rsidRPr="005D5D55" w:rsidRDefault="00FB3928" w:rsidP="005D5D55"/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FB3928" w:rsidRPr="00876C24" w:rsidRDefault="00FB3928" w:rsidP="005D5D55">
            <w:pPr>
              <w:rPr>
                <w:lang w:val="ru-RU"/>
              </w:rPr>
            </w:pPr>
            <w:r w:rsidRPr="00876C24">
              <w:rPr>
                <w:lang w:val="ru-RU"/>
              </w:rPr>
              <w:t>Дифференциация букв у - ю на письме.</w:t>
            </w:r>
          </w:p>
        </w:tc>
        <w:tc>
          <w:tcPr>
            <w:tcW w:w="860" w:type="dxa"/>
          </w:tcPr>
          <w:p w:rsidR="00FB3928" w:rsidRPr="006F0626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/>
        </w:tc>
        <w:tc>
          <w:tcPr>
            <w:tcW w:w="1841" w:type="dxa"/>
          </w:tcPr>
          <w:p w:rsidR="00FB3928" w:rsidRPr="005D5D55" w:rsidRDefault="00FB3928" w:rsidP="005D5D55"/>
        </w:tc>
        <w:tc>
          <w:tcPr>
            <w:tcW w:w="1292" w:type="dxa"/>
          </w:tcPr>
          <w:p w:rsidR="00FB3928" w:rsidRPr="005D5D55" w:rsidRDefault="004E1DFE" w:rsidP="004E1DFE">
            <w:r>
              <w:rPr>
                <w:sz w:val="20"/>
                <w:szCs w:val="20"/>
                <w:lang w:val="ru-RU"/>
              </w:rPr>
              <w:t>16.01.2023</w:t>
            </w:r>
          </w:p>
        </w:tc>
        <w:tc>
          <w:tcPr>
            <w:tcW w:w="1384" w:type="dxa"/>
          </w:tcPr>
          <w:p w:rsidR="00FB3928" w:rsidRPr="005D5D55" w:rsidRDefault="00FB3928" w:rsidP="005D5D55"/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FB3928" w:rsidRPr="00876C24" w:rsidRDefault="00FB3928" w:rsidP="005D5D55">
            <w:pPr>
              <w:rPr>
                <w:lang w:val="ru-RU"/>
              </w:rPr>
            </w:pPr>
            <w:r w:rsidRPr="00876C24">
              <w:rPr>
                <w:lang w:val="ru-RU"/>
              </w:rPr>
              <w:t xml:space="preserve">Письмо строчной и заглавной букв </w:t>
            </w:r>
            <w:proofErr w:type="gramStart"/>
            <w:r w:rsidRPr="00876C24">
              <w:rPr>
                <w:lang w:val="ru-RU"/>
              </w:rPr>
              <w:t>Ц</w:t>
            </w:r>
            <w:proofErr w:type="gramEnd"/>
            <w:r w:rsidRPr="00876C24">
              <w:rPr>
                <w:lang w:val="ru-RU"/>
              </w:rPr>
              <w:t>, ц.</w:t>
            </w:r>
          </w:p>
        </w:tc>
        <w:tc>
          <w:tcPr>
            <w:tcW w:w="860" w:type="dxa"/>
          </w:tcPr>
          <w:p w:rsidR="00FB3928" w:rsidRPr="006F0626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/>
        </w:tc>
        <w:tc>
          <w:tcPr>
            <w:tcW w:w="1841" w:type="dxa"/>
          </w:tcPr>
          <w:p w:rsidR="00FB3928" w:rsidRPr="005D5D55" w:rsidRDefault="00FB3928" w:rsidP="005D5D55"/>
        </w:tc>
        <w:tc>
          <w:tcPr>
            <w:tcW w:w="1292" w:type="dxa"/>
          </w:tcPr>
          <w:p w:rsidR="00FB3928" w:rsidRPr="005D5D55" w:rsidRDefault="004E1DFE" w:rsidP="004E1DFE">
            <w:r>
              <w:rPr>
                <w:sz w:val="20"/>
                <w:szCs w:val="20"/>
                <w:lang w:val="ru-RU"/>
              </w:rPr>
              <w:t>17.01.2023</w:t>
            </w:r>
          </w:p>
        </w:tc>
        <w:tc>
          <w:tcPr>
            <w:tcW w:w="1384" w:type="dxa"/>
          </w:tcPr>
          <w:p w:rsidR="00FB3928" w:rsidRPr="005D5D55" w:rsidRDefault="00FB3928" w:rsidP="005D5D55"/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FB3928" w:rsidRPr="00876C24" w:rsidRDefault="00FB3928" w:rsidP="005D5D55">
            <w:pPr>
              <w:rPr>
                <w:lang w:val="ru-RU"/>
              </w:rPr>
            </w:pPr>
            <w:r w:rsidRPr="00876C24">
              <w:rPr>
                <w:lang w:val="ru-RU"/>
              </w:rPr>
              <w:t xml:space="preserve">Письмо слов и предложений с буквами </w:t>
            </w:r>
            <w:proofErr w:type="gramStart"/>
            <w:r w:rsidRPr="00876C24">
              <w:rPr>
                <w:lang w:val="ru-RU"/>
              </w:rPr>
              <w:t>Ц</w:t>
            </w:r>
            <w:proofErr w:type="gramEnd"/>
            <w:r w:rsidRPr="00876C24">
              <w:rPr>
                <w:lang w:val="ru-RU"/>
              </w:rPr>
              <w:t>, ц.</w:t>
            </w:r>
          </w:p>
        </w:tc>
        <w:tc>
          <w:tcPr>
            <w:tcW w:w="860" w:type="dxa"/>
          </w:tcPr>
          <w:p w:rsidR="00FB3928" w:rsidRPr="006F0626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/>
        </w:tc>
        <w:tc>
          <w:tcPr>
            <w:tcW w:w="1841" w:type="dxa"/>
          </w:tcPr>
          <w:p w:rsidR="00FB3928" w:rsidRPr="005D5D55" w:rsidRDefault="00FB3928" w:rsidP="005D5D55"/>
        </w:tc>
        <w:tc>
          <w:tcPr>
            <w:tcW w:w="1292" w:type="dxa"/>
          </w:tcPr>
          <w:p w:rsidR="00FB3928" w:rsidRPr="005D5D55" w:rsidRDefault="004E1DFE" w:rsidP="004E1DFE">
            <w:r>
              <w:rPr>
                <w:sz w:val="20"/>
                <w:szCs w:val="20"/>
                <w:lang w:val="ru-RU"/>
              </w:rPr>
              <w:t>18.01.2023</w:t>
            </w:r>
          </w:p>
        </w:tc>
        <w:tc>
          <w:tcPr>
            <w:tcW w:w="1384" w:type="dxa"/>
          </w:tcPr>
          <w:p w:rsidR="00FB3928" w:rsidRPr="005D5D55" w:rsidRDefault="00FB3928" w:rsidP="005D5D55"/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FB3928" w:rsidRPr="00876C24" w:rsidRDefault="00FB3928" w:rsidP="005D5D55">
            <w:pPr>
              <w:rPr>
                <w:lang w:val="ru-RU"/>
              </w:rPr>
            </w:pPr>
            <w:r w:rsidRPr="00876C24">
              <w:rPr>
                <w:lang w:val="ru-RU"/>
              </w:rPr>
              <w:t>Письмо строчной и заглавной букв</w:t>
            </w:r>
            <w:proofErr w:type="gramStart"/>
            <w:r w:rsidRPr="00876C24">
              <w:rPr>
                <w:lang w:val="ru-RU"/>
              </w:rPr>
              <w:t xml:space="preserve"> Э</w:t>
            </w:r>
            <w:proofErr w:type="gramEnd"/>
            <w:r w:rsidRPr="00876C24">
              <w:rPr>
                <w:lang w:val="ru-RU"/>
              </w:rPr>
              <w:t>, э.</w:t>
            </w:r>
          </w:p>
        </w:tc>
        <w:tc>
          <w:tcPr>
            <w:tcW w:w="860" w:type="dxa"/>
          </w:tcPr>
          <w:p w:rsidR="00FB3928" w:rsidRPr="006F0626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/>
        </w:tc>
        <w:tc>
          <w:tcPr>
            <w:tcW w:w="1841" w:type="dxa"/>
          </w:tcPr>
          <w:p w:rsidR="00FB3928" w:rsidRPr="005D5D55" w:rsidRDefault="00FB3928" w:rsidP="005D5D55"/>
        </w:tc>
        <w:tc>
          <w:tcPr>
            <w:tcW w:w="1292" w:type="dxa"/>
          </w:tcPr>
          <w:p w:rsidR="00FB3928" w:rsidRPr="005D5D55" w:rsidRDefault="004E1DFE" w:rsidP="005D5D55">
            <w:r>
              <w:rPr>
                <w:sz w:val="20"/>
                <w:szCs w:val="20"/>
                <w:lang w:val="ru-RU"/>
              </w:rPr>
              <w:t>19.01.2023</w:t>
            </w:r>
          </w:p>
        </w:tc>
        <w:tc>
          <w:tcPr>
            <w:tcW w:w="1384" w:type="dxa"/>
          </w:tcPr>
          <w:p w:rsidR="00FB3928" w:rsidRPr="005D5D55" w:rsidRDefault="00FB3928" w:rsidP="005D5D55"/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FB3928" w:rsidRPr="00876C24" w:rsidRDefault="00FB3928" w:rsidP="005D5D55">
            <w:pPr>
              <w:rPr>
                <w:lang w:val="ru-RU"/>
              </w:rPr>
            </w:pPr>
            <w:r w:rsidRPr="00876C24">
              <w:rPr>
                <w:lang w:val="ru-RU"/>
              </w:rPr>
              <w:t>Письмо слов и предложений с буквами</w:t>
            </w:r>
            <w:proofErr w:type="gramStart"/>
            <w:r w:rsidRPr="00876C24">
              <w:rPr>
                <w:lang w:val="ru-RU"/>
              </w:rPr>
              <w:t xml:space="preserve"> Э</w:t>
            </w:r>
            <w:proofErr w:type="gramEnd"/>
            <w:r w:rsidRPr="00876C24">
              <w:rPr>
                <w:lang w:val="ru-RU"/>
              </w:rPr>
              <w:t>, э.</w:t>
            </w:r>
          </w:p>
        </w:tc>
        <w:tc>
          <w:tcPr>
            <w:tcW w:w="860" w:type="dxa"/>
          </w:tcPr>
          <w:p w:rsidR="00FB3928" w:rsidRPr="006F0626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/>
        </w:tc>
        <w:tc>
          <w:tcPr>
            <w:tcW w:w="1841" w:type="dxa"/>
          </w:tcPr>
          <w:p w:rsidR="00FB3928" w:rsidRPr="005D5D55" w:rsidRDefault="00FB3928" w:rsidP="005D5D55"/>
        </w:tc>
        <w:tc>
          <w:tcPr>
            <w:tcW w:w="1292" w:type="dxa"/>
          </w:tcPr>
          <w:p w:rsidR="00FB3928" w:rsidRPr="005D5D55" w:rsidRDefault="004E1DFE" w:rsidP="005D5D55">
            <w:r>
              <w:rPr>
                <w:sz w:val="20"/>
                <w:szCs w:val="20"/>
                <w:lang w:val="ru-RU"/>
              </w:rPr>
              <w:t>20.01.2023</w:t>
            </w:r>
          </w:p>
        </w:tc>
        <w:tc>
          <w:tcPr>
            <w:tcW w:w="1384" w:type="dxa"/>
          </w:tcPr>
          <w:p w:rsidR="00FB3928" w:rsidRPr="005D5D55" w:rsidRDefault="00FB3928" w:rsidP="005D5D55"/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FB3928" w:rsidRPr="00876C24" w:rsidRDefault="00FB3928" w:rsidP="005D5D55">
            <w:pPr>
              <w:rPr>
                <w:lang w:val="ru-RU"/>
              </w:rPr>
            </w:pPr>
            <w:r w:rsidRPr="00876C24">
              <w:rPr>
                <w:lang w:val="ru-RU"/>
              </w:rPr>
              <w:t xml:space="preserve">Письмо строчной и заглавной букв </w:t>
            </w:r>
            <w:proofErr w:type="gramStart"/>
            <w:r w:rsidRPr="00876C24">
              <w:rPr>
                <w:lang w:val="ru-RU"/>
              </w:rPr>
              <w:t>Щ</w:t>
            </w:r>
            <w:proofErr w:type="gramEnd"/>
            <w:r w:rsidRPr="00876C24">
              <w:rPr>
                <w:lang w:val="ru-RU"/>
              </w:rPr>
              <w:t>, щ.</w:t>
            </w:r>
          </w:p>
        </w:tc>
        <w:tc>
          <w:tcPr>
            <w:tcW w:w="860" w:type="dxa"/>
          </w:tcPr>
          <w:p w:rsidR="00FB3928" w:rsidRPr="006F0626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/>
        </w:tc>
        <w:tc>
          <w:tcPr>
            <w:tcW w:w="1841" w:type="dxa"/>
          </w:tcPr>
          <w:p w:rsidR="00FB3928" w:rsidRPr="005D5D55" w:rsidRDefault="00FB3928" w:rsidP="005D5D55"/>
        </w:tc>
        <w:tc>
          <w:tcPr>
            <w:tcW w:w="1292" w:type="dxa"/>
          </w:tcPr>
          <w:p w:rsidR="00FB3928" w:rsidRPr="005D5D55" w:rsidRDefault="00E469EB" w:rsidP="005D5D55">
            <w:r>
              <w:rPr>
                <w:sz w:val="20"/>
                <w:szCs w:val="20"/>
                <w:lang w:val="ru-RU"/>
              </w:rPr>
              <w:t>23.01.2023</w:t>
            </w:r>
          </w:p>
        </w:tc>
        <w:tc>
          <w:tcPr>
            <w:tcW w:w="1384" w:type="dxa"/>
          </w:tcPr>
          <w:p w:rsidR="00FB3928" w:rsidRPr="005D5D55" w:rsidRDefault="00FB3928" w:rsidP="005D5D55"/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FB3928" w:rsidRPr="00876C24" w:rsidRDefault="00FB3928" w:rsidP="005D5D55">
            <w:pPr>
              <w:rPr>
                <w:lang w:val="ru-RU"/>
              </w:rPr>
            </w:pPr>
            <w:r w:rsidRPr="00876C24">
              <w:rPr>
                <w:lang w:val="ru-RU"/>
              </w:rPr>
              <w:t xml:space="preserve">Письмо слов и предложений с буквами </w:t>
            </w:r>
            <w:proofErr w:type="gramStart"/>
            <w:r w:rsidRPr="00876C24">
              <w:rPr>
                <w:lang w:val="ru-RU"/>
              </w:rPr>
              <w:t>Щ</w:t>
            </w:r>
            <w:proofErr w:type="gramEnd"/>
            <w:r w:rsidRPr="00876C24">
              <w:rPr>
                <w:lang w:val="ru-RU"/>
              </w:rPr>
              <w:t>, щ.</w:t>
            </w:r>
          </w:p>
        </w:tc>
        <w:tc>
          <w:tcPr>
            <w:tcW w:w="860" w:type="dxa"/>
          </w:tcPr>
          <w:p w:rsidR="00FB3928" w:rsidRPr="006F0626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/>
        </w:tc>
        <w:tc>
          <w:tcPr>
            <w:tcW w:w="1841" w:type="dxa"/>
          </w:tcPr>
          <w:p w:rsidR="00FB3928" w:rsidRPr="005D5D55" w:rsidRDefault="00FB3928" w:rsidP="005D5D55"/>
        </w:tc>
        <w:tc>
          <w:tcPr>
            <w:tcW w:w="1292" w:type="dxa"/>
          </w:tcPr>
          <w:p w:rsidR="00FB3928" w:rsidRPr="005D5D55" w:rsidRDefault="00E469EB" w:rsidP="005D5D55">
            <w:r>
              <w:rPr>
                <w:sz w:val="20"/>
                <w:szCs w:val="20"/>
                <w:lang w:val="ru-RU"/>
              </w:rPr>
              <w:t>24.01.2023</w:t>
            </w:r>
          </w:p>
        </w:tc>
        <w:tc>
          <w:tcPr>
            <w:tcW w:w="1384" w:type="dxa"/>
          </w:tcPr>
          <w:p w:rsidR="00FB3928" w:rsidRPr="005D5D55" w:rsidRDefault="00FB3928" w:rsidP="005D5D55"/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FB3928" w:rsidRPr="00876C24" w:rsidRDefault="00FB3928" w:rsidP="005D5D55">
            <w:pPr>
              <w:rPr>
                <w:lang w:val="ru-RU"/>
              </w:rPr>
            </w:pPr>
            <w:r w:rsidRPr="00876C24">
              <w:rPr>
                <w:lang w:val="ru-RU"/>
              </w:rPr>
              <w:t>Дифференциация букв ц - ч - щ на письме.</w:t>
            </w:r>
          </w:p>
        </w:tc>
        <w:tc>
          <w:tcPr>
            <w:tcW w:w="860" w:type="dxa"/>
          </w:tcPr>
          <w:p w:rsidR="00FB3928" w:rsidRPr="006F0626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/>
        </w:tc>
        <w:tc>
          <w:tcPr>
            <w:tcW w:w="1841" w:type="dxa"/>
          </w:tcPr>
          <w:p w:rsidR="00FB3928" w:rsidRPr="005D5D55" w:rsidRDefault="00FB3928" w:rsidP="005D5D55"/>
        </w:tc>
        <w:tc>
          <w:tcPr>
            <w:tcW w:w="1292" w:type="dxa"/>
          </w:tcPr>
          <w:p w:rsidR="00FB3928" w:rsidRPr="005D5D55" w:rsidRDefault="00E469EB" w:rsidP="00E469EB">
            <w:r>
              <w:rPr>
                <w:sz w:val="20"/>
                <w:szCs w:val="20"/>
                <w:lang w:val="ru-RU"/>
              </w:rPr>
              <w:t>25.01.2023</w:t>
            </w:r>
          </w:p>
        </w:tc>
        <w:tc>
          <w:tcPr>
            <w:tcW w:w="1384" w:type="dxa"/>
          </w:tcPr>
          <w:p w:rsidR="00FB3928" w:rsidRPr="005D5D55" w:rsidRDefault="00FB3928" w:rsidP="005D5D55"/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FB3928" w:rsidRPr="00876C24" w:rsidRDefault="00FB3928" w:rsidP="005D5D55">
            <w:pPr>
              <w:rPr>
                <w:lang w:val="ru-RU"/>
              </w:rPr>
            </w:pPr>
            <w:r w:rsidRPr="00876C24">
              <w:rPr>
                <w:lang w:val="ru-RU"/>
              </w:rPr>
              <w:t>Письмо слов, предложений с буквами ц - ч - щ.</w:t>
            </w:r>
          </w:p>
        </w:tc>
        <w:tc>
          <w:tcPr>
            <w:tcW w:w="860" w:type="dxa"/>
          </w:tcPr>
          <w:p w:rsidR="00FB3928" w:rsidRPr="006F0626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/>
        </w:tc>
        <w:tc>
          <w:tcPr>
            <w:tcW w:w="1841" w:type="dxa"/>
          </w:tcPr>
          <w:p w:rsidR="00FB3928" w:rsidRPr="005D5D55" w:rsidRDefault="00FB3928" w:rsidP="005D5D55"/>
        </w:tc>
        <w:tc>
          <w:tcPr>
            <w:tcW w:w="1292" w:type="dxa"/>
          </w:tcPr>
          <w:p w:rsidR="00FB3928" w:rsidRPr="005D5D55" w:rsidRDefault="00E469EB" w:rsidP="00E469EB">
            <w:r>
              <w:rPr>
                <w:sz w:val="20"/>
                <w:szCs w:val="20"/>
                <w:lang w:val="ru-RU"/>
              </w:rPr>
              <w:t>26.01.2023</w:t>
            </w:r>
          </w:p>
        </w:tc>
        <w:tc>
          <w:tcPr>
            <w:tcW w:w="1384" w:type="dxa"/>
          </w:tcPr>
          <w:p w:rsidR="00FB3928" w:rsidRPr="005D5D55" w:rsidRDefault="00FB3928" w:rsidP="005D5D55"/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FB3928" w:rsidRPr="00876C24" w:rsidRDefault="00FB3928" w:rsidP="005D5D55">
            <w:pPr>
              <w:rPr>
                <w:lang w:val="ru-RU"/>
              </w:rPr>
            </w:pPr>
            <w:r w:rsidRPr="00876C24">
              <w:rPr>
                <w:lang w:val="ru-RU"/>
              </w:rPr>
              <w:t xml:space="preserve">Правописание сочетаний </w:t>
            </w:r>
            <w:proofErr w:type="spellStart"/>
            <w:proofErr w:type="gramStart"/>
            <w:r w:rsidRPr="00876C24">
              <w:rPr>
                <w:lang w:val="ru-RU"/>
              </w:rPr>
              <w:t>ча</w:t>
            </w:r>
            <w:proofErr w:type="spellEnd"/>
            <w:r w:rsidRPr="00876C24">
              <w:rPr>
                <w:lang w:val="ru-RU"/>
              </w:rPr>
              <w:t xml:space="preserve"> - ща</w:t>
            </w:r>
            <w:proofErr w:type="gramEnd"/>
            <w:r w:rsidRPr="00876C24">
              <w:rPr>
                <w:lang w:val="ru-RU"/>
              </w:rPr>
              <w:t>, чу-</w:t>
            </w:r>
            <w:proofErr w:type="spellStart"/>
            <w:r w:rsidRPr="00876C24">
              <w:rPr>
                <w:lang w:val="ru-RU"/>
              </w:rPr>
              <w:t>щу</w:t>
            </w:r>
            <w:proofErr w:type="spellEnd"/>
            <w:r w:rsidRPr="00876C24">
              <w:rPr>
                <w:lang w:val="ru-RU"/>
              </w:rPr>
              <w:t>.</w:t>
            </w:r>
          </w:p>
        </w:tc>
        <w:tc>
          <w:tcPr>
            <w:tcW w:w="860" w:type="dxa"/>
          </w:tcPr>
          <w:p w:rsidR="00FB3928" w:rsidRPr="006F0626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/>
        </w:tc>
        <w:tc>
          <w:tcPr>
            <w:tcW w:w="1841" w:type="dxa"/>
          </w:tcPr>
          <w:p w:rsidR="00FB3928" w:rsidRPr="005D5D55" w:rsidRDefault="00FB3928" w:rsidP="005D5D55"/>
        </w:tc>
        <w:tc>
          <w:tcPr>
            <w:tcW w:w="1292" w:type="dxa"/>
          </w:tcPr>
          <w:p w:rsidR="00FB3928" w:rsidRPr="005D5D55" w:rsidRDefault="00E469EB" w:rsidP="00E469EB">
            <w:r>
              <w:rPr>
                <w:sz w:val="20"/>
                <w:szCs w:val="20"/>
                <w:lang w:val="ru-RU"/>
              </w:rPr>
              <w:t>27.01.2023</w:t>
            </w:r>
          </w:p>
        </w:tc>
        <w:tc>
          <w:tcPr>
            <w:tcW w:w="1384" w:type="dxa"/>
          </w:tcPr>
          <w:p w:rsidR="00FB3928" w:rsidRPr="005D5D55" w:rsidRDefault="00FB3928" w:rsidP="005D5D55"/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FB3928" w:rsidRPr="00876C24" w:rsidRDefault="00FB3928" w:rsidP="005D5D55">
            <w:pPr>
              <w:rPr>
                <w:lang w:val="ru-RU"/>
              </w:rPr>
            </w:pPr>
            <w:r w:rsidRPr="00876C24">
              <w:rPr>
                <w:lang w:val="ru-RU"/>
              </w:rPr>
              <w:t xml:space="preserve">Правописание сочетаний </w:t>
            </w:r>
            <w:proofErr w:type="spellStart"/>
            <w:r w:rsidRPr="00876C24">
              <w:rPr>
                <w:lang w:val="ru-RU"/>
              </w:rPr>
              <w:t>жи</w:t>
            </w:r>
            <w:proofErr w:type="spellEnd"/>
            <w:r w:rsidRPr="00876C24">
              <w:rPr>
                <w:lang w:val="ru-RU"/>
              </w:rPr>
              <w:t xml:space="preserve"> - ши, </w:t>
            </w:r>
            <w:proofErr w:type="spellStart"/>
            <w:proofErr w:type="gramStart"/>
            <w:r w:rsidRPr="00876C24">
              <w:rPr>
                <w:lang w:val="ru-RU"/>
              </w:rPr>
              <w:t>ча</w:t>
            </w:r>
            <w:proofErr w:type="spellEnd"/>
            <w:r w:rsidRPr="00876C24">
              <w:rPr>
                <w:lang w:val="ru-RU"/>
              </w:rPr>
              <w:t xml:space="preserve"> - ща</w:t>
            </w:r>
            <w:proofErr w:type="gramEnd"/>
            <w:r w:rsidRPr="00876C24">
              <w:rPr>
                <w:lang w:val="ru-RU"/>
              </w:rPr>
              <w:t xml:space="preserve">, чу - </w:t>
            </w:r>
            <w:proofErr w:type="spellStart"/>
            <w:r w:rsidRPr="00876C24">
              <w:rPr>
                <w:lang w:val="ru-RU"/>
              </w:rPr>
              <w:t>щу</w:t>
            </w:r>
            <w:proofErr w:type="spellEnd"/>
            <w:r w:rsidRPr="00876C24">
              <w:rPr>
                <w:lang w:val="ru-RU"/>
              </w:rPr>
              <w:t>.</w:t>
            </w:r>
          </w:p>
        </w:tc>
        <w:tc>
          <w:tcPr>
            <w:tcW w:w="860" w:type="dxa"/>
          </w:tcPr>
          <w:p w:rsidR="00FB3928" w:rsidRPr="006F0626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/>
        </w:tc>
        <w:tc>
          <w:tcPr>
            <w:tcW w:w="1841" w:type="dxa"/>
          </w:tcPr>
          <w:p w:rsidR="00FB3928" w:rsidRPr="005D5D55" w:rsidRDefault="00FB3928" w:rsidP="005D5D55"/>
        </w:tc>
        <w:tc>
          <w:tcPr>
            <w:tcW w:w="1292" w:type="dxa"/>
          </w:tcPr>
          <w:p w:rsidR="00FB3928" w:rsidRPr="005D5D55" w:rsidRDefault="00856B1C" w:rsidP="005D5D55">
            <w:r>
              <w:rPr>
                <w:sz w:val="20"/>
                <w:szCs w:val="20"/>
                <w:lang w:val="ru-RU"/>
              </w:rPr>
              <w:t>30.01.2023</w:t>
            </w:r>
          </w:p>
        </w:tc>
        <w:tc>
          <w:tcPr>
            <w:tcW w:w="1384" w:type="dxa"/>
          </w:tcPr>
          <w:p w:rsidR="00FB3928" w:rsidRPr="005D5D55" w:rsidRDefault="00FB3928" w:rsidP="005D5D55"/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FB3928" w:rsidRPr="00876C24" w:rsidRDefault="00FB3928" w:rsidP="005D5D55">
            <w:pPr>
              <w:rPr>
                <w:lang w:val="ru-RU"/>
              </w:rPr>
            </w:pPr>
            <w:r w:rsidRPr="00876C24">
              <w:rPr>
                <w:lang w:val="ru-RU"/>
              </w:rPr>
              <w:t>Письмо строчной и заглавной букв Ф, ф.</w:t>
            </w:r>
          </w:p>
        </w:tc>
        <w:tc>
          <w:tcPr>
            <w:tcW w:w="860" w:type="dxa"/>
          </w:tcPr>
          <w:p w:rsidR="00FB3928" w:rsidRPr="006F0626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/>
        </w:tc>
        <w:tc>
          <w:tcPr>
            <w:tcW w:w="1841" w:type="dxa"/>
          </w:tcPr>
          <w:p w:rsidR="00FB3928" w:rsidRPr="005D5D55" w:rsidRDefault="00FB3928" w:rsidP="005D5D55"/>
        </w:tc>
        <w:tc>
          <w:tcPr>
            <w:tcW w:w="1292" w:type="dxa"/>
          </w:tcPr>
          <w:p w:rsidR="00FB3928" w:rsidRPr="005D5D55" w:rsidRDefault="00856B1C" w:rsidP="005D5D55">
            <w:r>
              <w:rPr>
                <w:sz w:val="20"/>
                <w:szCs w:val="20"/>
                <w:lang w:val="ru-RU"/>
              </w:rPr>
              <w:t>31.01.2023</w:t>
            </w:r>
          </w:p>
        </w:tc>
        <w:tc>
          <w:tcPr>
            <w:tcW w:w="1384" w:type="dxa"/>
          </w:tcPr>
          <w:p w:rsidR="00FB3928" w:rsidRPr="005D5D55" w:rsidRDefault="00FB3928" w:rsidP="005D5D55"/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FB3928" w:rsidRPr="005D5D55" w:rsidRDefault="00FB3928" w:rsidP="005D5D55">
            <w:pPr>
              <w:rPr>
                <w:lang w:val="ru-RU"/>
              </w:rPr>
            </w:pPr>
            <w:r w:rsidRPr="005D5D55">
              <w:rPr>
                <w:lang w:val="ru-RU"/>
              </w:rPr>
              <w:t>Письмо слов и предложений с буквами Ф, ф</w:t>
            </w:r>
          </w:p>
        </w:tc>
        <w:tc>
          <w:tcPr>
            <w:tcW w:w="860" w:type="dxa"/>
          </w:tcPr>
          <w:p w:rsidR="00FB3928" w:rsidRPr="005D5D55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FB3928" w:rsidRPr="005D5D55" w:rsidRDefault="00856B1C" w:rsidP="00856B1C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01.02.2023</w:t>
            </w:r>
          </w:p>
        </w:tc>
        <w:tc>
          <w:tcPr>
            <w:tcW w:w="1384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FB3928" w:rsidRPr="005D5D55" w:rsidRDefault="00FB3928" w:rsidP="005D5D55">
            <w:pPr>
              <w:rPr>
                <w:lang w:val="ru-RU"/>
              </w:rPr>
            </w:pPr>
            <w:r w:rsidRPr="005D5D55">
              <w:rPr>
                <w:lang w:val="ru-RU"/>
              </w:rPr>
              <w:t>Дифференциация букв в - ф на письме.</w:t>
            </w:r>
          </w:p>
        </w:tc>
        <w:tc>
          <w:tcPr>
            <w:tcW w:w="860" w:type="dxa"/>
          </w:tcPr>
          <w:p w:rsidR="00FB3928" w:rsidRPr="005D5D55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FB3928" w:rsidRPr="005D5D55" w:rsidRDefault="00856B1C" w:rsidP="00856B1C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02.02.2023</w:t>
            </w:r>
          </w:p>
        </w:tc>
        <w:tc>
          <w:tcPr>
            <w:tcW w:w="1384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FB3928" w:rsidRPr="005D5D55" w:rsidRDefault="00FB3928" w:rsidP="005D5D55">
            <w:proofErr w:type="spellStart"/>
            <w:r w:rsidRPr="005D5D55">
              <w:t>Письмо</w:t>
            </w:r>
            <w:proofErr w:type="spellEnd"/>
            <w:r w:rsidRPr="005D5D55">
              <w:t xml:space="preserve"> </w:t>
            </w:r>
            <w:proofErr w:type="spellStart"/>
            <w:r w:rsidRPr="005D5D55">
              <w:t>буквы</w:t>
            </w:r>
            <w:proofErr w:type="spellEnd"/>
            <w:r w:rsidRPr="005D5D55">
              <w:t xml:space="preserve"> ъ.</w:t>
            </w:r>
          </w:p>
        </w:tc>
        <w:tc>
          <w:tcPr>
            <w:tcW w:w="860" w:type="dxa"/>
          </w:tcPr>
          <w:p w:rsidR="00FB3928" w:rsidRPr="006F0626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/>
        </w:tc>
        <w:tc>
          <w:tcPr>
            <w:tcW w:w="1841" w:type="dxa"/>
          </w:tcPr>
          <w:p w:rsidR="00FB3928" w:rsidRPr="005D5D55" w:rsidRDefault="00FB3928" w:rsidP="005D5D55"/>
        </w:tc>
        <w:tc>
          <w:tcPr>
            <w:tcW w:w="1292" w:type="dxa"/>
          </w:tcPr>
          <w:p w:rsidR="00FB3928" w:rsidRPr="005D5D55" w:rsidRDefault="00856B1C" w:rsidP="00856B1C">
            <w:r>
              <w:rPr>
                <w:sz w:val="20"/>
                <w:szCs w:val="20"/>
                <w:lang w:val="ru-RU"/>
              </w:rPr>
              <w:t>03.02.2023</w:t>
            </w:r>
          </w:p>
        </w:tc>
        <w:tc>
          <w:tcPr>
            <w:tcW w:w="1384" w:type="dxa"/>
          </w:tcPr>
          <w:p w:rsidR="00FB3928" w:rsidRPr="005D5D55" w:rsidRDefault="00FB3928" w:rsidP="005D5D55"/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FB3928" w:rsidRPr="005D5D55" w:rsidRDefault="00FB3928" w:rsidP="005D5D55">
            <w:pPr>
              <w:rPr>
                <w:lang w:val="ru-RU"/>
              </w:rPr>
            </w:pPr>
            <w:r w:rsidRPr="005D5D55">
              <w:rPr>
                <w:lang w:val="ru-RU"/>
              </w:rPr>
              <w:t>Дифференциация букв ь - ъ на письме.</w:t>
            </w:r>
          </w:p>
        </w:tc>
        <w:tc>
          <w:tcPr>
            <w:tcW w:w="860" w:type="dxa"/>
          </w:tcPr>
          <w:p w:rsidR="00FB3928" w:rsidRPr="005D5D55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FB3928" w:rsidRPr="005D5D55" w:rsidRDefault="007C17A4" w:rsidP="007C17A4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06.02.2023</w:t>
            </w:r>
          </w:p>
        </w:tc>
        <w:tc>
          <w:tcPr>
            <w:tcW w:w="1384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FB3928" w:rsidRPr="005D5D55" w:rsidRDefault="00FB3928" w:rsidP="005D5D55">
            <w:pPr>
              <w:rPr>
                <w:lang w:val="ru-RU"/>
              </w:rPr>
            </w:pPr>
            <w:r w:rsidRPr="005D5D55">
              <w:rPr>
                <w:lang w:val="ru-RU"/>
              </w:rPr>
              <w:t>Написание слов, предложений с буквами ь, ъ.</w:t>
            </w:r>
          </w:p>
        </w:tc>
        <w:tc>
          <w:tcPr>
            <w:tcW w:w="860" w:type="dxa"/>
          </w:tcPr>
          <w:p w:rsidR="00FB3928" w:rsidRPr="005D5D55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FB3928" w:rsidRPr="005D5D55" w:rsidRDefault="007C17A4" w:rsidP="007C17A4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07.02.2023</w:t>
            </w:r>
          </w:p>
        </w:tc>
        <w:tc>
          <w:tcPr>
            <w:tcW w:w="1384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FB3928" w:rsidRPr="005D5D55" w:rsidRDefault="00FB3928" w:rsidP="005D5D55">
            <w:pPr>
              <w:rPr>
                <w:lang w:val="ru-RU"/>
              </w:rPr>
            </w:pPr>
            <w:r w:rsidRPr="005D5D55">
              <w:rPr>
                <w:lang w:val="ru-RU"/>
              </w:rPr>
              <w:t>Закрепление написания всех букв русского алфавита.</w:t>
            </w:r>
          </w:p>
        </w:tc>
        <w:tc>
          <w:tcPr>
            <w:tcW w:w="860" w:type="dxa"/>
          </w:tcPr>
          <w:p w:rsidR="00FB3928" w:rsidRPr="005D5D55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FB3928" w:rsidRPr="005D5D55" w:rsidRDefault="007C17A4" w:rsidP="007C17A4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08.02.2023</w:t>
            </w:r>
          </w:p>
        </w:tc>
        <w:tc>
          <w:tcPr>
            <w:tcW w:w="1384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FB3928" w:rsidRPr="005D5D55" w:rsidRDefault="00FB3928" w:rsidP="005D5D55">
            <w:r w:rsidRPr="005D5D55">
              <w:rPr>
                <w:lang w:val="ru-RU"/>
              </w:rPr>
              <w:t xml:space="preserve">Преобразование печатного шрифта в </w:t>
            </w:r>
            <w:proofErr w:type="gramStart"/>
            <w:r w:rsidRPr="005D5D55">
              <w:rPr>
                <w:lang w:val="ru-RU"/>
              </w:rPr>
              <w:t>письменный</w:t>
            </w:r>
            <w:proofErr w:type="gramEnd"/>
            <w:r w:rsidRPr="005D5D55">
              <w:rPr>
                <w:lang w:val="ru-RU"/>
              </w:rPr>
              <w:t xml:space="preserve">. </w:t>
            </w:r>
            <w:proofErr w:type="spellStart"/>
            <w:r w:rsidRPr="005D5D55">
              <w:t>Списывание</w:t>
            </w:r>
            <w:proofErr w:type="spellEnd"/>
            <w:r w:rsidRPr="005D5D55">
              <w:t>.</w:t>
            </w:r>
          </w:p>
        </w:tc>
        <w:tc>
          <w:tcPr>
            <w:tcW w:w="860" w:type="dxa"/>
          </w:tcPr>
          <w:p w:rsidR="00FB3928" w:rsidRPr="006F0626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/>
        </w:tc>
        <w:tc>
          <w:tcPr>
            <w:tcW w:w="1841" w:type="dxa"/>
          </w:tcPr>
          <w:p w:rsidR="00FB3928" w:rsidRPr="005D5D55" w:rsidRDefault="00FB3928" w:rsidP="005D5D55"/>
        </w:tc>
        <w:tc>
          <w:tcPr>
            <w:tcW w:w="1292" w:type="dxa"/>
          </w:tcPr>
          <w:p w:rsidR="00FB3928" w:rsidRPr="005D5D55" w:rsidRDefault="007C17A4" w:rsidP="007C17A4">
            <w:r>
              <w:rPr>
                <w:sz w:val="20"/>
                <w:szCs w:val="20"/>
                <w:lang w:val="ru-RU"/>
              </w:rPr>
              <w:t>09.02.2023</w:t>
            </w:r>
          </w:p>
        </w:tc>
        <w:tc>
          <w:tcPr>
            <w:tcW w:w="1384" w:type="dxa"/>
          </w:tcPr>
          <w:p w:rsidR="00FB3928" w:rsidRPr="005D5D55" w:rsidRDefault="00FB3928" w:rsidP="005D5D55"/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FB3928" w:rsidRPr="005D5D55" w:rsidRDefault="00FB3928" w:rsidP="005D5D55">
            <w:pPr>
              <w:rPr>
                <w:lang w:val="ru-RU"/>
              </w:rPr>
            </w:pPr>
            <w:r w:rsidRPr="005D5D55">
              <w:rPr>
                <w:lang w:val="ru-RU"/>
              </w:rPr>
              <w:t>Упражнения по выработке каллиграфически правильного письма.</w:t>
            </w:r>
          </w:p>
        </w:tc>
        <w:tc>
          <w:tcPr>
            <w:tcW w:w="860" w:type="dxa"/>
          </w:tcPr>
          <w:p w:rsidR="00FB3928" w:rsidRPr="005D5D55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FB3928" w:rsidRPr="005D5D55" w:rsidRDefault="007C17A4" w:rsidP="005D5D55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10.02.2023</w:t>
            </w:r>
          </w:p>
        </w:tc>
        <w:tc>
          <w:tcPr>
            <w:tcW w:w="1384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FB3928" w:rsidRPr="005D5D55" w:rsidRDefault="00FB3928" w:rsidP="005D5D55">
            <w:pPr>
              <w:rPr>
                <w:lang w:val="ru-RU"/>
              </w:rPr>
            </w:pPr>
            <w:r w:rsidRPr="005D5D55">
              <w:rPr>
                <w:lang w:val="ru-RU"/>
              </w:rPr>
              <w:t xml:space="preserve">Письмо слов с сочетаниями </w:t>
            </w:r>
            <w:proofErr w:type="spellStart"/>
            <w:r w:rsidRPr="005D5D55">
              <w:rPr>
                <w:lang w:val="ru-RU"/>
              </w:rPr>
              <w:t>чк</w:t>
            </w:r>
            <w:proofErr w:type="spellEnd"/>
            <w:r w:rsidRPr="005D5D55">
              <w:rPr>
                <w:lang w:val="ru-RU"/>
              </w:rPr>
              <w:t xml:space="preserve">, </w:t>
            </w:r>
            <w:proofErr w:type="spellStart"/>
            <w:r w:rsidRPr="005D5D55">
              <w:rPr>
                <w:lang w:val="ru-RU"/>
              </w:rPr>
              <w:t>чн</w:t>
            </w:r>
            <w:proofErr w:type="spellEnd"/>
            <w:r w:rsidRPr="005D5D55">
              <w:rPr>
                <w:lang w:val="ru-RU"/>
              </w:rPr>
              <w:t>, чт</w:t>
            </w:r>
            <w:r>
              <w:rPr>
                <w:lang w:val="ru-RU"/>
              </w:rPr>
              <w:t>.</w:t>
            </w:r>
          </w:p>
        </w:tc>
        <w:tc>
          <w:tcPr>
            <w:tcW w:w="860" w:type="dxa"/>
          </w:tcPr>
          <w:p w:rsidR="00FB3928" w:rsidRPr="005D5D55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FB3928" w:rsidRPr="005D5D55" w:rsidRDefault="00304326" w:rsidP="005D5D55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20.02.2023</w:t>
            </w:r>
          </w:p>
        </w:tc>
        <w:tc>
          <w:tcPr>
            <w:tcW w:w="1384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FB3928" w:rsidRPr="00876C24" w:rsidRDefault="00FB3928" w:rsidP="00DC04B4">
            <w:pPr>
              <w:rPr>
                <w:lang w:val="ru-RU"/>
              </w:rPr>
            </w:pPr>
            <w:r w:rsidRPr="00876C24">
              <w:rPr>
                <w:lang w:val="ru-RU"/>
              </w:rPr>
              <w:t>Правописание слов с буквами е, ё, ю, я.</w:t>
            </w:r>
          </w:p>
        </w:tc>
        <w:tc>
          <w:tcPr>
            <w:tcW w:w="860" w:type="dxa"/>
          </w:tcPr>
          <w:p w:rsidR="00FB3928" w:rsidRPr="005D5D55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FB3928" w:rsidRPr="005D5D55" w:rsidRDefault="00304326" w:rsidP="005D5D55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21.02.2023</w:t>
            </w:r>
          </w:p>
        </w:tc>
        <w:tc>
          <w:tcPr>
            <w:tcW w:w="1384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FB3928" w:rsidRPr="00876C24" w:rsidRDefault="00FB3928" w:rsidP="00DC04B4">
            <w:pPr>
              <w:rPr>
                <w:lang w:val="ru-RU"/>
              </w:rPr>
            </w:pPr>
            <w:r w:rsidRPr="00876C24">
              <w:rPr>
                <w:lang w:val="ru-RU"/>
              </w:rPr>
              <w:t>Дифференциация букв о - ё, у - ю, а - я, э - е на письме.</w:t>
            </w:r>
          </w:p>
        </w:tc>
        <w:tc>
          <w:tcPr>
            <w:tcW w:w="860" w:type="dxa"/>
          </w:tcPr>
          <w:p w:rsidR="00FB3928" w:rsidRPr="005D5D55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FB3928" w:rsidRPr="005D5D55" w:rsidRDefault="00304326" w:rsidP="005D5D55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22.02.2023</w:t>
            </w:r>
          </w:p>
        </w:tc>
        <w:tc>
          <w:tcPr>
            <w:tcW w:w="1384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FB3928" w:rsidRPr="00876C24" w:rsidRDefault="00FB3928" w:rsidP="00DC04B4">
            <w:pPr>
              <w:rPr>
                <w:lang w:val="ru-RU"/>
              </w:rPr>
            </w:pPr>
            <w:r w:rsidRPr="00876C24">
              <w:rPr>
                <w:lang w:val="ru-RU"/>
              </w:rPr>
              <w:t>Правописание заглавной буквы в словах и предложениях.</w:t>
            </w:r>
          </w:p>
        </w:tc>
        <w:tc>
          <w:tcPr>
            <w:tcW w:w="860" w:type="dxa"/>
          </w:tcPr>
          <w:p w:rsidR="00FB3928" w:rsidRPr="005D5D55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FB3928" w:rsidRPr="005D5D55" w:rsidRDefault="00304326" w:rsidP="005D5D55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27.02.2023</w:t>
            </w:r>
          </w:p>
        </w:tc>
        <w:tc>
          <w:tcPr>
            <w:tcW w:w="1384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FB3928" w:rsidRPr="00DC04B4" w:rsidRDefault="00FB3928" w:rsidP="00DC04B4">
            <w:proofErr w:type="spellStart"/>
            <w:r w:rsidRPr="00DC04B4">
              <w:t>Работа</w:t>
            </w:r>
            <w:proofErr w:type="spellEnd"/>
            <w:r w:rsidRPr="00DC04B4">
              <w:t xml:space="preserve"> с </w:t>
            </w:r>
            <w:proofErr w:type="spellStart"/>
            <w:r w:rsidRPr="00DC04B4">
              <w:t>деформированным</w:t>
            </w:r>
            <w:proofErr w:type="spellEnd"/>
            <w:r w:rsidRPr="00DC04B4">
              <w:t xml:space="preserve"> </w:t>
            </w:r>
            <w:proofErr w:type="spellStart"/>
            <w:r w:rsidRPr="00DC04B4">
              <w:t>предложением</w:t>
            </w:r>
            <w:proofErr w:type="spellEnd"/>
            <w:r w:rsidRPr="00DC04B4">
              <w:t>.</w:t>
            </w:r>
          </w:p>
        </w:tc>
        <w:tc>
          <w:tcPr>
            <w:tcW w:w="860" w:type="dxa"/>
          </w:tcPr>
          <w:p w:rsidR="00FB3928" w:rsidRPr="005D5D55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FB3928" w:rsidRPr="005D5D55" w:rsidRDefault="00304326" w:rsidP="005D5D55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28.02.2023</w:t>
            </w:r>
          </w:p>
        </w:tc>
        <w:tc>
          <w:tcPr>
            <w:tcW w:w="1384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FB3928" w:rsidRPr="00DC04B4" w:rsidRDefault="00FB3928" w:rsidP="00DC04B4">
            <w:proofErr w:type="spellStart"/>
            <w:r w:rsidRPr="00DC04B4">
              <w:t>Работа</w:t>
            </w:r>
            <w:proofErr w:type="spellEnd"/>
            <w:r w:rsidRPr="00DC04B4">
              <w:t xml:space="preserve"> с </w:t>
            </w:r>
            <w:proofErr w:type="spellStart"/>
            <w:r w:rsidRPr="00DC04B4">
              <w:t>текстом</w:t>
            </w:r>
            <w:proofErr w:type="spellEnd"/>
            <w:r w:rsidRPr="00DC04B4">
              <w:t>.</w:t>
            </w:r>
          </w:p>
        </w:tc>
        <w:tc>
          <w:tcPr>
            <w:tcW w:w="860" w:type="dxa"/>
          </w:tcPr>
          <w:p w:rsidR="00FB3928" w:rsidRPr="005D5D55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FB3928" w:rsidRPr="005D5D55" w:rsidRDefault="00304326" w:rsidP="00304326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01.03.2023</w:t>
            </w:r>
          </w:p>
        </w:tc>
        <w:tc>
          <w:tcPr>
            <w:tcW w:w="1384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FB3928" w:rsidRPr="00876C24" w:rsidRDefault="00FB3928" w:rsidP="00DC04B4">
            <w:pPr>
              <w:rPr>
                <w:lang w:val="ru-RU"/>
              </w:rPr>
            </w:pPr>
            <w:r w:rsidRPr="00876C24">
              <w:rPr>
                <w:lang w:val="ru-RU"/>
              </w:rPr>
              <w:t>Закрепление написания слов, предложений с изученными буквами.</w:t>
            </w:r>
          </w:p>
        </w:tc>
        <w:tc>
          <w:tcPr>
            <w:tcW w:w="860" w:type="dxa"/>
          </w:tcPr>
          <w:p w:rsidR="00FB3928" w:rsidRPr="005D5D55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FB3928" w:rsidRPr="005D5D55" w:rsidRDefault="00304326" w:rsidP="00304326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02.03.2023</w:t>
            </w:r>
          </w:p>
        </w:tc>
        <w:tc>
          <w:tcPr>
            <w:tcW w:w="1384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FB3928" w:rsidRPr="00876C24" w:rsidRDefault="00FB3928" w:rsidP="00DC04B4">
            <w:pPr>
              <w:rPr>
                <w:lang w:val="ru-RU"/>
              </w:rPr>
            </w:pPr>
            <w:r w:rsidRPr="00876C24">
              <w:rPr>
                <w:lang w:val="ru-RU"/>
              </w:rPr>
              <w:t>Наша речь. Её значение в жизни людей. Язык и речь.</w:t>
            </w:r>
          </w:p>
        </w:tc>
        <w:tc>
          <w:tcPr>
            <w:tcW w:w="860" w:type="dxa"/>
          </w:tcPr>
          <w:p w:rsidR="00FB3928" w:rsidRPr="005D5D55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FB3928" w:rsidRPr="005D5D55" w:rsidRDefault="00304326" w:rsidP="00304326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03.03.2023</w:t>
            </w:r>
          </w:p>
        </w:tc>
        <w:tc>
          <w:tcPr>
            <w:tcW w:w="1384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FB3928" w:rsidRPr="00DC04B4" w:rsidRDefault="00FB3928" w:rsidP="00DC04B4">
            <w:proofErr w:type="spellStart"/>
            <w:r w:rsidRPr="00DC04B4">
              <w:t>Текст</w:t>
            </w:r>
            <w:proofErr w:type="spellEnd"/>
            <w:r w:rsidRPr="00DC04B4">
              <w:t xml:space="preserve"> и </w:t>
            </w:r>
            <w:proofErr w:type="spellStart"/>
            <w:r w:rsidRPr="00DC04B4">
              <w:t>предложение</w:t>
            </w:r>
            <w:proofErr w:type="spellEnd"/>
            <w:r w:rsidRPr="00DC04B4">
              <w:t>.</w:t>
            </w:r>
          </w:p>
        </w:tc>
        <w:tc>
          <w:tcPr>
            <w:tcW w:w="860" w:type="dxa"/>
          </w:tcPr>
          <w:p w:rsidR="00FB3928" w:rsidRPr="005D5D55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FB3928" w:rsidRPr="005D5D55" w:rsidRDefault="007D4E80" w:rsidP="007D4E80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06.03.2023</w:t>
            </w:r>
          </w:p>
        </w:tc>
        <w:tc>
          <w:tcPr>
            <w:tcW w:w="1384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FB3928" w:rsidRPr="00876C24" w:rsidRDefault="00FB3928" w:rsidP="00DC04B4">
            <w:pPr>
              <w:rPr>
                <w:lang w:val="ru-RU"/>
              </w:rPr>
            </w:pPr>
            <w:r w:rsidRPr="00876C24">
              <w:rPr>
                <w:lang w:val="ru-RU"/>
              </w:rPr>
              <w:t>Знаки препинания в конце предложения: точка, воп</w:t>
            </w:r>
            <w:r w:rsidR="007D4E80">
              <w:rPr>
                <w:lang w:val="ru-RU"/>
              </w:rPr>
              <w:t>р</w:t>
            </w:r>
            <w:r w:rsidRPr="00876C24">
              <w:rPr>
                <w:lang w:val="ru-RU"/>
              </w:rPr>
              <w:t>осительный и восклицательный знаки.</w:t>
            </w:r>
          </w:p>
        </w:tc>
        <w:tc>
          <w:tcPr>
            <w:tcW w:w="860" w:type="dxa"/>
          </w:tcPr>
          <w:p w:rsidR="00FB3928" w:rsidRPr="005D5D55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FB3928" w:rsidRPr="005D5D55" w:rsidRDefault="007D4E80" w:rsidP="007D4E80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07.03.2023</w:t>
            </w:r>
          </w:p>
        </w:tc>
        <w:tc>
          <w:tcPr>
            <w:tcW w:w="1384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FB3928" w:rsidRPr="00876C24" w:rsidRDefault="00FB3928" w:rsidP="00DC04B4">
            <w:pPr>
              <w:rPr>
                <w:lang w:val="ru-RU"/>
              </w:rPr>
            </w:pPr>
            <w:r w:rsidRPr="00876C24">
              <w:rPr>
                <w:lang w:val="ru-RU"/>
              </w:rPr>
              <w:t xml:space="preserve">Диалог. Осознание </w:t>
            </w:r>
            <w:proofErr w:type="gramStart"/>
            <w:r w:rsidRPr="00876C24">
              <w:rPr>
                <w:lang w:val="ru-RU"/>
              </w:rPr>
              <w:t>ситуации</w:t>
            </w:r>
            <w:proofErr w:type="gramEnd"/>
            <w:r w:rsidRPr="00876C24">
              <w:rPr>
                <w:lang w:val="ru-RU"/>
              </w:rPr>
              <w:t xml:space="preserve"> общения: с </w:t>
            </w:r>
            <w:proofErr w:type="gramStart"/>
            <w:r w:rsidRPr="00876C24">
              <w:rPr>
                <w:lang w:val="ru-RU"/>
              </w:rPr>
              <w:t>какой</w:t>
            </w:r>
            <w:proofErr w:type="gramEnd"/>
            <w:r w:rsidRPr="00876C24">
              <w:rPr>
                <w:lang w:val="ru-RU"/>
              </w:rPr>
              <w:t xml:space="preserve"> целью, с кем и где происходит общение.</w:t>
            </w:r>
          </w:p>
        </w:tc>
        <w:tc>
          <w:tcPr>
            <w:tcW w:w="860" w:type="dxa"/>
          </w:tcPr>
          <w:p w:rsidR="00FB3928" w:rsidRPr="005D5D55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FB3928" w:rsidRPr="005D5D55" w:rsidRDefault="007D4E80" w:rsidP="007D4E80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09.03.2023</w:t>
            </w:r>
          </w:p>
        </w:tc>
        <w:tc>
          <w:tcPr>
            <w:tcW w:w="1384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FB3928" w:rsidRPr="00876C24" w:rsidRDefault="00FB3928" w:rsidP="00DC04B4">
            <w:pPr>
              <w:rPr>
                <w:lang w:val="ru-RU"/>
              </w:rPr>
            </w:pPr>
            <w:r w:rsidRPr="00876C24">
              <w:rPr>
                <w:lang w:val="ru-RU"/>
              </w:rPr>
              <w:t>Речевой этикет: слова приветствия, прощания, извинения.</w:t>
            </w:r>
          </w:p>
        </w:tc>
        <w:tc>
          <w:tcPr>
            <w:tcW w:w="860" w:type="dxa"/>
          </w:tcPr>
          <w:p w:rsidR="00FB3928" w:rsidRPr="005D5D55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FB3928" w:rsidRPr="005D5D55" w:rsidRDefault="007D4E80" w:rsidP="005D5D55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10.03.2023</w:t>
            </w:r>
          </w:p>
        </w:tc>
        <w:tc>
          <w:tcPr>
            <w:tcW w:w="1384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FB3928" w:rsidRPr="00876C24" w:rsidRDefault="00FB3928" w:rsidP="00DC04B4">
            <w:pPr>
              <w:rPr>
                <w:lang w:val="ru-RU"/>
              </w:rPr>
            </w:pPr>
            <w:r w:rsidRPr="00876C24">
              <w:rPr>
                <w:lang w:val="ru-RU"/>
              </w:rPr>
              <w:t>Слово, предложение (наблюдение над сходством и различием). Установление связи слов в предложении при помощи смысловых вопросов.</w:t>
            </w:r>
          </w:p>
        </w:tc>
        <w:tc>
          <w:tcPr>
            <w:tcW w:w="860" w:type="dxa"/>
          </w:tcPr>
          <w:p w:rsidR="00FB3928" w:rsidRPr="005D5D55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FB3928" w:rsidRPr="005D5D55" w:rsidRDefault="002E4777" w:rsidP="002E4777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13.03.2023</w:t>
            </w:r>
          </w:p>
        </w:tc>
        <w:tc>
          <w:tcPr>
            <w:tcW w:w="1384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FB3928" w:rsidRPr="00876C24" w:rsidRDefault="00FB3928" w:rsidP="00DC04B4">
            <w:pPr>
              <w:rPr>
                <w:lang w:val="ru-RU"/>
              </w:rPr>
            </w:pPr>
            <w:r w:rsidRPr="00876C24">
              <w:rPr>
                <w:lang w:val="ru-RU"/>
              </w:rPr>
              <w:t xml:space="preserve">Слово как единица языка и речи </w:t>
            </w:r>
            <w:r w:rsidRPr="00876C24">
              <w:rPr>
                <w:lang w:val="ru-RU"/>
              </w:rPr>
              <w:lastRenderedPageBreak/>
              <w:t>(ознакомление).</w:t>
            </w:r>
          </w:p>
        </w:tc>
        <w:tc>
          <w:tcPr>
            <w:tcW w:w="860" w:type="dxa"/>
          </w:tcPr>
          <w:p w:rsidR="00FB3928" w:rsidRPr="005D5D55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1785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FB3928" w:rsidRPr="005D5D55" w:rsidRDefault="002E4777" w:rsidP="002E4777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14.03.2023</w:t>
            </w:r>
          </w:p>
        </w:tc>
        <w:tc>
          <w:tcPr>
            <w:tcW w:w="1384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FB3928" w:rsidRPr="00876C24" w:rsidRDefault="00FB3928" w:rsidP="00DC04B4">
            <w:pPr>
              <w:rPr>
                <w:lang w:val="ru-RU"/>
              </w:rPr>
            </w:pPr>
            <w:r w:rsidRPr="00876C24">
              <w:rPr>
                <w:lang w:val="ru-RU"/>
              </w:rPr>
              <w:t>Слово и слог. Деление слова на слоги.</w:t>
            </w:r>
          </w:p>
        </w:tc>
        <w:tc>
          <w:tcPr>
            <w:tcW w:w="860" w:type="dxa"/>
          </w:tcPr>
          <w:p w:rsidR="00FB3928" w:rsidRPr="005D5D55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FB3928" w:rsidRPr="005D5D55" w:rsidRDefault="002E4777" w:rsidP="002E4777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15.03.2023</w:t>
            </w:r>
          </w:p>
        </w:tc>
        <w:tc>
          <w:tcPr>
            <w:tcW w:w="1384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FB3928" w:rsidRPr="00876C24" w:rsidRDefault="002E4777" w:rsidP="00DC04B4">
            <w:pPr>
              <w:rPr>
                <w:lang w:val="ru-RU"/>
              </w:rPr>
            </w:pPr>
            <w:r w:rsidRPr="00876C24">
              <w:rPr>
                <w:lang w:val="ru-RU"/>
              </w:rPr>
              <w:t>Слово и слог. Деление слова на слоги.</w:t>
            </w:r>
          </w:p>
        </w:tc>
        <w:tc>
          <w:tcPr>
            <w:tcW w:w="860" w:type="dxa"/>
          </w:tcPr>
          <w:p w:rsidR="00FB3928" w:rsidRPr="005D5D55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FB3928" w:rsidRPr="005D5D55" w:rsidRDefault="002E4777" w:rsidP="002E4777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16.03.2023</w:t>
            </w:r>
          </w:p>
        </w:tc>
        <w:tc>
          <w:tcPr>
            <w:tcW w:w="1384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FB3928" w:rsidRPr="00876C24" w:rsidRDefault="00FB3928" w:rsidP="00DC04B4">
            <w:pPr>
              <w:rPr>
                <w:lang w:val="ru-RU"/>
              </w:rPr>
            </w:pPr>
            <w:r w:rsidRPr="00876C24">
              <w:rPr>
                <w:lang w:val="ru-RU"/>
              </w:rPr>
              <w:t>Слово как название предмета (ознакомление).</w:t>
            </w:r>
          </w:p>
        </w:tc>
        <w:tc>
          <w:tcPr>
            <w:tcW w:w="860" w:type="dxa"/>
          </w:tcPr>
          <w:p w:rsidR="00FB3928" w:rsidRPr="005D5D55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FB3928" w:rsidRPr="005D5D55" w:rsidRDefault="002E4777" w:rsidP="002E4777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17.03.2023</w:t>
            </w:r>
          </w:p>
        </w:tc>
        <w:tc>
          <w:tcPr>
            <w:tcW w:w="1384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FB3928" w:rsidRPr="00DC04B4" w:rsidRDefault="00FB3928" w:rsidP="00DC04B4">
            <w:r w:rsidRPr="00876C24">
              <w:rPr>
                <w:lang w:val="ru-RU"/>
              </w:rPr>
              <w:t xml:space="preserve">Слова, отвечающие на вопросы "кто?", "что?" </w:t>
            </w:r>
            <w:r w:rsidRPr="00DC04B4">
              <w:t>(</w:t>
            </w:r>
            <w:proofErr w:type="spellStart"/>
            <w:r w:rsidRPr="00DC04B4">
              <w:t>ознакомление</w:t>
            </w:r>
            <w:proofErr w:type="spellEnd"/>
            <w:r w:rsidRPr="00DC04B4">
              <w:t>).</w:t>
            </w:r>
          </w:p>
        </w:tc>
        <w:tc>
          <w:tcPr>
            <w:tcW w:w="860" w:type="dxa"/>
          </w:tcPr>
          <w:p w:rsidR="00FB3928" w:rsidRPr="005D5D55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FB3928" w:rsidRPr="005D5D55" w:rsidRDefault="00BB2461" w:rsidP="005D5D55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30.03.2023</w:t>
            </w:r>
          </w:p>
        </w:tc>
        <w:tc>
          <w:tcPr>
            <w:tcW w:w="1384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FB3928" w:rsidRPr="00876C24" w:rsidRDefault="00FB3928" w:rsidP="00DC04B4">
            <w:pPr>
              <w:rPr>
                <w:lang w:val="ru-RU"/>
              </w:rPr>
            </w:pPr>
            <w:r w:rsidRPr="00876C24">
              <w:rPr>
                <w:lang w:val="ru-RU"/>
              </w:rPr>
              <w:t>Слово как название признака предмета (ознакомление).</w:t>
            </w:r>
          </w:p>
        </w:tc>
        <w:tc>
          <w:tcPr>
            <w:tcW w:w="860" w:type="dxa"/>
          </w:tcPr>
          <w:p w:rsidR="00FB3928" w:rsidRPr="005D5D55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FB3928" w:rsidRPr="005D5D55" w:rsidRDefault="00BB2461" w:rsidP="005D5D55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31.03.2023</w:t>
            </w:r>
          </w:p>
        </w:tc>
        <w:tc>
          <w:tcPr>
            <w:tcW w:w="1384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FB3928" w:rsidRPr="00DC04B4" w:rsidRDefault="00FB3928" w:rsidP="00DC04B4">
            <w:r w:rsidRPr="00876C24">
              <w:rPr>
                <w:lang w:val="ru-RU"/>
              </w:rPr>
              <w:t xml:space="preserve">Слова, отвечающие на вопросы "какой?", "какая?", "какое?", "какие?" </w:t>
            </w:r>
            <w:r w:rsidRPr="00DC04B4">
              <w:t>(</w:t>
            </w:r>
            <w:proofErr w:type="spellStart"/>
            <w:r w:rsidRPr="00DC04B4">
              <w:t>ознакомление</w:t>
            </w:r>
            <w:proofErr w:type="spellEnd"/>
            <w:r w:rsidRPr="00DC04B4">
              <w:t>).</w:t>
            </w:r>
          </w:p>
        </w:tc>
        <w:tc>
          <w:tcPr>
            <w:tcW w:w="860" w:type="dxa"/>
          </w:tcPr>
          <w:p w:rsidR="00FB3928" w:rsidRPr="005D5D55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FB3928" w:rsidRPr="005D5D55" w:rsidRDefault="00BB2461" w:rsidP="00BB2461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03.04.2023</w:t>
            </w:r>
          </w:p>
        </w:tc>
        <w:tc>
          <w:tcPr>
            <w:tcW w:w="1384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FB3928" w:rsidRPr="00876C24" w:rsidRDefault="00FB3928" w:rsidP="00DC04B4">
            <w:pPr>
              <w:rPr>
                <w:lang w:val="ru-RU"/>
              </w:rPr>
            </w:pPr>
            <w:r w:rsidRPr="00876C24">
              <w:rPr>
                <w:lang w:val="ru-RU"/>
              </w:rPr>
              <w:t>Речевая ситуация: обсуждение интересов и преодоление конфликтов.</w:t>
            </w:r>
          </w:p>
        </w:tc>
        <w:tc>
          <w:tcPr>
            <w:tcW w:w="860" w:type="dxa"/>
          </w:tcPr>
          <w:p w:rsidR="00FB3928" w:rsidRPr="005D5D55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FB3928" w:rsidRPr="005D5D55" w:rsidRDefault="00BB2461" w:rsidP="00BB2461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04.04.2023</w:t>
            </w:r>
          </w:p>
        </w:tc>
        <w:tc>
          <w:tcPr>
            <w:tcW w:w="1384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FB3928" w:rsidRPr="00876C24" w:rsidRDefault="00FB3928" w:rsidP="00DC04B4">
            <w:pPr>
              <w:rPr>
                <w:lang w:val="ru-RU"/>
              </w:rPr>
            </w:pPr>
            <w:r w:rsidRPr="00876C24">
              <w:rPr>
                <w:lang w:val="ru-RU"/>
              </w:rPr>
              <w:t>Слово как название действия предмета (ознакомление).</w:t>
            </w:r>
          </w:p>
        </w:tc>
        <w:tc>
          <w:tcPr>
            <w:tcW w:w="860" w:type="dxa"/>
          </w:tcPr>
          <w:p w:rsidR="00FB3928" w:rsidRPr="005D5D55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FB3928" w:rsidRPr="005D5D55" w:rsidRDefault="00BB2461" w:rsidP="00BB2461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05.04.2023</w:t>
            </w:r>
          </w:p>
        </w:tc>
        <w:tc>
          <w:tcPr>
            <w:tcW w:w="1384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FB3928" w:rsidRPr="00DC04B4" w:rsidRDefault="00FB3928" w:rsidP="00DC04B4">
            <w:r w:rsidRPr="00876C24">
              <w:rPr>
                <w:lang w:val="ru-RU"/>
              </w:rPr>
              <w:t xml:space="preserve">Слова, отвечающие на вопросы "что делать?", "что сделать?" </w:t>
            </w:r>
            <w:r w:rsidRPr="00DC04B4">
              <w:t>(</w:t>
            </w:r>
            <w:proofErr w:type="spellStart"/>
            <w:r w:rsidRPr="00DC04B4">
              <w:t>ознакомление</w:t>
            </w:r>
            <w:proofErr w:type="spellEnd"/>
            <w:r w:rsidRPr="00DC04B4">
              <w:t>).</w:t>
            </w:r>
          </w:p>
        </w:tc>
        <w:tc>
          <w:tcPr>
            <w:tcW w:w="860" w:type="dxa"/>
          </w:tcPr>
          <w:p w:rsidR="00FB3928" w:rsidRPr="005D5D55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FB3928" w:rsidRPr="005D5D55" w:rsidRDefault="00BB2461" w:rsidP="00BB2461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06.04.2023</w:t>
            </w:r>
          </w:p>
        </w:tc>
        <w:tc>
          <w:tcPr>
            <w:tcW w:w="1384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FB3928" w:rsidRPr="00876C24" w:rsidRDefault="00FB3928" w:rsidP="00DC04B4">
            <w:pPr>
              <w:rPr>
                <w:lang w:val="ru-RU"/>
              </w:rPr>
            </w:pPr>
            <w:r w:rsidRPr="00876C24">
              <w:rPr>
                <w:lang w:val="ru-RU"/>
              </w:rPr>
              <w:t>Речевой этикет: ситуация знакомства. Вежливые слова.</w:t>
            </w:r>
          </w:p>
        </w:tc>
        <w:tc>
          <w:tcPr>
            <w:tcW w:w="860" w:type="dxa"/>
          </w:tcPr>
          <w:p w:rsidR="00FB3928" w:rsidRPr="005D5D55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FB3928" w:rsidRPr="005D5D55" w:rsidRDefault="00BB2461" w:rsidP="00BB2461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07.04.2023</w:t>
            </w:r>
          </w:p>
        </w:tc>
        <w:tc>
          <w:tcPr>
            <w:tcW w:w="1384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FB3928" w:rsidRPr="00DC04B4" w:rsidRDefault="00FB3928" w:rsidP="00DC04B4">
            <w:proofErr w:type="spellStart"/>
            <w:r w:rsidRPr="00DC04B4">
              <w:t>Слово</w:t>
            </w:r>
            <w:proofErr w:type="spellEnd"/>
            <w:r w:rsidRPr="00DC04B4">
              <w:t xml:space="preserve">, </w:t>
            </w:r>
            <w:proofErr w:type="spellStart"/>
            <w:r w:rsidRPr="00DC04B4">
              <w:t>его</w:t>
            </w:r>
            <w:proofErr w:type="spellEnd"/>
            <w:r w:rsidRPr="00DC04B4">
              <w:t xml:space="preserve"> </w:t>
            </w:r>
            <w:proofErr w:type="spellStart"/>
            <w:r w:rsidRPr="00DC04B4">
              <w:t>значение</w:t>
            </w:r>
            <w:proofErr w:type="spellEnd"/>
            <w:r w:rsidRPr="00DC04B4">
              <w:t>.</w:t>
            </w:r>
          </w:p>
        </w:tc>
        <w:tc>
          <w:tcPr>
            <w:tcW w:w="860" w:type="dxa"/>
          </w:tcPr>
          <w:p w:rsidR="00FB3928" w:rsidRPr="005D5D55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FB3928" w:rsidRPr="005D5D55" w:rsidRDefault="0008620C" w:rsidP="0008620C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10.04.2023</w:t>
            </w:r>
          </w:p>
        </w:tc>
        <w:tc>
          <w:tcPr>
            <w:tcW w:w="1384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FB3928" w:rsidRPr="00876C24" w:rsidRDefault="00FB3928" w:rsidP="00DC04B4">
            <w:pPr>
              <w:rPr>
                <w:lang w:val="ru-RU"/>
              </w:rPr>
            </w:pPr>
            <w:r w:rsidRPr="00876C24">
              <w:rPr>
                <w:lang w:val="ru-RU"/>
              </w:rPr>
              <w:t>Роль слова в речи. Определение значения слова.</w:t>
            </w:r>
          </w:p>
        </w:tc>
        <w:tc>
          <w:tcPr>
            <w:tcW w:w="860" w:type="dxa"/>
          </w:tcPr>
          <w:p w:rsidR="00FB3928" w:rsidRPr="005D5D55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FB3928" w:rsidRPr="005D5D55" w:rsidRDefault="0008620C" w:rsidP="005D5D55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11.04.2023</w:t>
            </w:r>
          </w:p>
        </w:tc>
        <w:tc>
          <w:tcPr>
            <w:tcW w:w="1384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FB3928" w:rsidRPr="00876C24" w:rsidRDefault="00FB3928" w:rsidP="00DC04B4">
            <w:pPr>
              <w:rPr>
                <w:lang w:val="ru-RU"/>
              </w:rPr>
            </w:pPr>
            <w:r w:rsidRPr="00876C24">
              <w:rPr>
                <w:lang w:val="ru-RU"/>
              </w:rPr>
              <w:t>Выявление слов, значение которых требует уточнения.</w:t>
            </w:r>
          </w:p>
        </w:tc>
        <w:tc>
          <w:tcPr>
            <w:tcW w:w="860" w:type="dxa"/>
          </w:tcPr>
          <w:p w:rsidR="00FB3928" w:rsidRPr="005D5D55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FB3928" w:rsidRPr="005D5D55" w:rsidRDefault="0008620C" w:rsidP="005D5D55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12.04.2023</w:t>
            </w:r>
          </w:p>
        </w:tc>
        <w:tc>
          <w:tcPr>
            <w:tcW w:w="1384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FB3928" w:rsidRPr="00876C24" w:rsidRDefault="00FB3928" w:rsidP="00DC04B4">
            <w:pPr>
              <w:rPr>
                <w:lang w:val="ru-RU"/>
              </w:rPr>
            </w:pPr>
            <w:r w:rsidRPr="00876C24">
              <w:rPr>
                <w:lang w:val="ru-RU"/>
              </w:rPr>
              <w:t>Работа со словарём. Уточнение значения слова с помощью толкового словаря.</w:t>
            </w:r>
          </w:p>
        </w:tc>
        <w:tc>
          <w:tcPr>
            <w:tcW w:w="860" w:type="dxa"/>
          </w:tcPr>
          <w:p w:rsidR="00FB3928" w:rsidRPr="005D5D55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FB3928" w:rsidRPr="005D5D55" w:rsidRDefault="0008620C" w:rsidP="005D5D55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13.04.2023</w:t>
            </w:r>
          </w:p>
        </w:tc>
        <w:tc>
          <w:tcPr>
            <w:tcW w:w="1384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FB3928" w:rsidRPr="00876C24" w:rsidRDefault="00FB3928" w:rsidP="00DC04B4">
            <w:pPr>
              <w:rPr>
                <w:lang w:val="ru-RU"/>
              </w:rPr>
            </w:pPr>
            <w:r w:rsidRPr="00876C24">
              <w:rPr>
                <w:lang w:val="ru-RU"/>
              </w:rPr>
              <w:t>Речевая ситуация: использование интонации при общении.</w:t>
            </w:r>
          </w:p>
        </w:tc>
        <w:tc>
          <w:tcPr>
            <w:tcW w:w="860" w:type="dxa"/>
          </w:tcPr>
          <w:p w:rsidR="00FB3928" w:rsidRPr="005D5D55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FB3928" w:rsidRPr="005D5D55" w:rsidRDefault="0008620C" w:rsidP="005D5D55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14.04.2023</w:t>
            </w:r>
          </w:p>
        </w:tc>
        <w:tc>
          <w:tcPr>
            <w:tcW w:w="1384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FB3928" w:rsidRPr="00DC04B4" w:rsidRDefault="00FB3928" w:rsidP="00DC04B4">
            <w:proofErr w:type="spellStart"/>
            <w:r w:rsidRPr="00DC04B4">
              <w:t>Восстановление</w:t>
            </w:r>
            <w:proofErr w:type="spellEnd"/>
            <w:r w:rsidRPr="00DC04B4">
              <w:t xml:space="preserve"> </w:t>
            </w:r>
            <w:proofErr w:type="spellStart"/>
            <w:r w:rsidRPr="00DC04B4">
              <w:t>деформированных</w:t>
            </w:r>
            <w:proofErr w:type="spellEnd"/>
            <w:r w:rsidRPr="00DC04B4">
              <w:t xml:space="preserve"> </w:t>
            </w:r>
            <w:proofErr w:type="spellStart"/>
            <w:r w:rsidRPr="00DC04B4">
              <w:t>предложений</w:t>
            </w:r>
            <w:proofErr w:type="spellEnd"/>
            <w:r w:rsidRPr="00DC04B4">
              <w:t>.</w:t>
            </w:r>
          </w:p>
        </w:tc>
        <w:tc>
          <w:tcPr>
            <w:tcW w:w="860" w:type="dxa"/>
          </w:tcPr>
          <w:p w:rsidR="00FB3928" w:rsidRPr="005D5D55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FB3928" w:rsidRPr="005D5D55" w:rsidRDefault="000C0F81" w:rsidP="000C0F81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17.04.2023</w:t>
            </w:r>
          </w:p>
        </w:tc>
        <w:tc>
          <w:tcPr>
            <w:tcW w:w="1384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FB3928" w:rsidRPr="00DC04B4" w:rsidRDefault="00FB3928" w:rsidP="00DC04B4">
            <w:proofErr w:type="spellStart"/>
            <w:r w:rsidRPr="00DC04B4">
              <w:t>Списывание</w:t>
            </w:r>
            <w:proofErr w:type="spellEnd"/>
            <w:r w:rsidRPr="00DC04B4">
              <w:t xml:space="preserve"> </w:t>
            </w:r>
            <w:proofErr w:type="spellStart"/>
            <w:r w:rsidRPr="00DC04B4">
              <w:t>текста</w:t>
            </w:r>
            <w:proofErr w:type="spellEnd"/>
            <w:r w:rsidRPr="00DC04B4">
              <w:t>.</w:t>
            </w:r>
          </w:p>
        </w:tc>
        <w:tc>
          <w:tcPr>
            <w:tcW w:w="860" w:type="dxa"/>
          </w:tcPr>
          <w:p w:rsidR="00FB3928" w:rsidRPr="005D5D55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FB3928" w:rsidRPr="005D5D55" w:rsidRDefault="000C0F81" w:rsidP="000C0F81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18.04.2023</w:t>
            </w:r>
          </w:p>
        </w:tc>
        <w:tc>
          <w:tcPr>
            <w:tcW w:w="1384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FB3928" w:rsidRPr="00DC04B4" w:rsidRDefault="00FB3928" w:rsidP="00DC04B4">
            <w:r w:rsidRPr="00876C24">
              <w:rPr>
                <w:lang w:val="ru-RU"/>
              </w:rPr>
              <w:t xml:space="preserve">Звуки речи. Гласные и согласные звуки, их различение. </w:t>
            </w:r>
            <w:proofErr w:type="spellStart"/>
            <w:r w:rsidRPr="00DC04B4">
              <w:t>Ударение</w:t>
            </w:r>
            <w:proofErr w:type="spellEnd"/>
            <w:r w:rsidRPr="00DC04B4">
              <w:t xml:space="preserve"> в </w:t>
            </w:r>
            <w:proofErr w:type="spellStart"/>
            <w:r w:rsidRPr="00DC04B4">
              <w:t>слове</w:t>
            </w:r>
            <w:proofErr w:type="spellEnd"/>
            <w:r w:rsidRPr="00DC04B4">
              <w:t>.</w:t>
            </w:r>
          </w:p>
        </w:tc>
        <w:tc>
          <w:tcPr>
            <w:tcW w:w="860" w:type="dxa"/>
          </w:tcPr>
          <w:p w:rsidR="00FB3928" w:rsidRPr="005D5D55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FB3928" w:rsidRPr="005D5D55" w:rsidRDefault="000C0F81" w:rsidP="000C0F81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19.04.2023</w:t>
            </w:r>
          </w:p>
        </w:tc>
        <w:tc>
          <w:tcPr>
            <w:tcW w:w="1384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FB3928" w:rsidRPr="00DC04B4" w:rsidRDefault="00FB3928" w:rsidP="00DC04B4">
            <w:proofErr w:type="spellStart"/>
            <w:r w:rsidRPr="00DC04B4">
              <w:t>Гласные</w:t>
            </w:r>
            <w:proofErr w:type="spellEnd"/>
            <w:r w:rsidRPr="00DC04B4">
              <w:t xml:space="preserve"> </w:t>
            </w:r>
            <w:proofErr w:type="spellStart"/>
            <w:r w:rsidRPr="00DC04B4">
              <w:t>ударные</w:t>
            </w:r>
            <w:proofErr w:type="spellEnd"/>
            <w:r w:rsidRPr="00DC04B4">
              <w:t xml:space="preserve"> и </w:t>
            </w:r>
            <w:proofErr w:type="spellStart"/>
            <w:r w:rsidRPr="00DC04B4">
              <w:t>безударные</w:t>
            </w:r>
            <w:proofErr w:type="spellEnd"/>
            <w:r w:rsidRPr="00DC04B4">
              <w:t>.</w:t>
            </w:r>
          </w:p>
        </w:tc>
        <w:tc>
          <w:tcPr>
            <w:tcW w:w="860" w:type="dxa"/>
          </w:tcPr>
          <w:p w:rsidR="00FB3928" w:rsidRPr="005D5D55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FB3928" w:rsidRPr="005D5D55" w:rsidRDefault="000C0F81" w:rsidP="005D5D55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20.04.2023</w:t>
            </w:r>
          </w:p>
        </w:tc>
        <w:tc>
          <w:tcPr>
            <w:tcW w:w="1384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FB3928" w:rsidRPr="006F0626" w:rsidRDefault="00FB3928" w:rsidP="00DC04B4">
            <w:pPr>
              <w:rPr>
                <w:lang w:val="ru-RU"/>
              </w:rPr>
            </w:pPr>
            <w:r w:rsidRPr="006F0626">
              <w:rPr>
                <w:lang w:val="ru-RU"/>
              </w:rPr>
              <w:t xml:space="preserve">Наблюдение над единообразным написанием буквы </w:t>
            </w:r>
            <w:r w:rsidRPr="006F0626">
              <w:rPr>
                <w:lang w:val="ru-RU"/>
              </w:rPr>
              <w:lastRenderedPageBreak/>
              <w:t xml:space="preserve">безударного гласного звука в одинаковой части (корне) </w:t>
            </w:r>
            <w:proofErr w:type="gramStart"/>
            <w:r w:rsidRPr="006F0626">
              <w:rPr>
                <w:lang w:val="ru-RU"/>
              </w:rPr>
              <w:t>однокоренных</w:t>
            </w:r>
            <w:proofErr w:type="gramEnd"/>
            <w:r w:rsidRPr="006F0626">
              <w:rPr>
                <w:lang w:val="ru-RU"/>
              </w:rPr>
              <w:t xml:space="preserve"> слова.</w:t>
            </w:r>
          </w:p>
        </w:tc>
        <w:tc>
          <w:tcPr>
            <w:tcW w:w="860" w:type="dxa"/>
          </w:tcPr>
          <w:p w:rsidR="00FB3928" w:rsidRPr="005D5D55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1785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FB3928" w:rsidRPr="005D5D55" w:rsidRDefault="000C0F81" w:rsidP="005D5D55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21.04.2023</w:t>
            </w:r>
          </w:p>
        </w:tc>
        <w:tc>
          <w:tcPr>
            <w:tcW w:w="1384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FB3928" w:rsidRPr="00DC04B4" w:rsidRDefault="00FB3928" w:rsidP="00DC04B4">
            <w:r w:rsidRPr="00876C24">
              <w:rPr>
                <w:lang w:val="ru-RU"/>
              </w:rPr>
              <w:t xml:space="preserve">Написание непроверяемой буквы безударного гласного звука в словах. </w:t>
            </w:r>
            <w:proofErr w:type="spellStart"/>
            <w:r w:rsidRPr="00DC04B4">
              <w:t>Работа</w:t>
            </w:r>
            <w:proofErr w:type="spellEnd"/>
            <w:r w:rsidRPr="00DC04B4">
              <w:t xml:space="preserve"> с </w:t>
            </w:r>
            <w:proofErr w:type="spellStart"/>
            <w:r w:rsidRPr="00DC04B4">
              <w:t>орфографическим</w:t>
            </w:r>
            <w:proofErr w:type="spellEnd"/>
            <w:r w:rsidRPr="00DC04B4">
              <w:t xml:space="preserve"> </w:t>
            </w:r>
            <w:proofErr w:type="spellStart"/>
            <w:r w:rsidRPr="00DC04B4">
              <w:t>словарём</w:t>
            </w:r>
            <w:proofErr w:type="spellEnd"/>
            <w:r w:rsidRPr="00DC04B4">
              <w:t>.</w:t>
            </w:r>
          </w:p>
        </w:tc>
        <w:tc>
          <w:tcPr>
            <w:tcW w:w="860" w:type="dxa"/>
          </w:tcPr>
          <w:p w:rsidR="00FB3928" w:rsidRPr="005D5D55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FB3928" w:rsidRPr="005D5D55" w:rsidRDefault="004F0FD3" w:rsidP="004F0FD3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24.04.2023</w:t>
            </w:r>
          </w:p>
        </w:tc>
        <w:tc>
          <w:tcPr>
            <w:tcW w:w="1384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FB3928" w:rsidRPr="00876C24" w:rsidRDefault="00FB3928" w:rsidP="00DC04B4">
            <w:pPr>
              <w:rPr>
                <w:lang w:val="ru-RU"/>
              </w:rPr>
            </w:pPr>
            <w:r w:rsidRPr="00876C24">
              <w:rPr>
                <w:lang w:val="ru-RU"/>
              </w:rPr>
              <w:t>Твёрдые и мягкие согласные звуки и буквы их обозначающие.</w:t>
            </w:r>
          </w:p>
        </w:tc>
        <w:tc>
          <w:tcPr>
            <w:tcW w:w="860" w:type="dxa"/>
          </w:tcPr>
          <w:p w:rsidR="00FB3928" w:rsidRPr="005D5D55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FB3928" w:rsidRPr="005D5D55" w:rsidRDefault="004F0FD3" w:rsidP="004F0FD3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25.04.2023</w:t>
            </w:r>
          </w:p>
        </w:tc>
        <w:tc>
          <w:tcPr>
            <w:tcW w:w="1384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FB3928" w:rsidRPr="00DC04B4" w:rsidRDefault="00FB3928" w:rsidP="00DC04B4">
            <w:r w:rsidRPr="00876C24">
              <w:rPr>
                <w:lang w:val="ru-RU"/>
              </w:rPr>
              <w:t xml:space="preserve">Буквы е, ё, ю, я в слове. </w:t>
            </w:r>
            <w:proofErr w:type="spellStart"/>
            <w:r w:rsidRPr="00DC04B4">
              <w:t>Их</w:t>
            </w:r>
            <w:proofErr w:type="spellEnd"/>
            <w:r w:rsidRPr="00DC04B4">
              <w:t xml:space="preserve"> </w:t>
            </w:r>
            <w:proofErr w:type="spellStart"/>
            <w:r w:rsidRPr="00DC04B4">
              <w:t>функция</w:t>
            </w:r>
            <w:proofErr w:type="spellEnd"/>
            <w:r w:rsidRPr="00DC04B4">
              <w:t>.</w:t>
            </w:r>
          </w:p>
        </w:tc>
        <w:tc>
          <w:tcPr>
            <w:tcW w:w="860" w:type="dxa"/>
          </w:tcPr>
          <w:p w:rsidR="00FB3928" w:rsidRPr="005D5D55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FB3928" w:rsidRPr="005D5D55" w:rsidRDefault="004F0FD3" w:rsidP="004F0FD3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26.04.2023</w:t>
            </w:r>
          </w:p>
        </w:tc>
        <w:tc>
          <w:tcPr>
            <w:tcW w:w="1384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FB3928" w:rsidRPr="00876C24" w:rsidRDefault="00FB3928" w:rsidP="00DC04B4">
            <w:pPr>
              <w:rPr>
                <w:lang w:val="ru-RU"/>
              </w:rPr>
            </w:pPr>
            <w:r w:rsidRPr="00876C24">
              <w:rPr>
                <w:lang w:val="ru-RU"/>
              </w:rPr>
              <w:t>Буква Ь как показатель мягкости согласного звука.</w:t>
            </w:r>
          </w:p>
        </w:tc>
        <w:tc>
          <w:tcPr>
            <w:tcW w:w="860" w:type="dxa"/>
          </w:tcPr>
          <w:p w:rsidR="00FB3928" w:rsidRPr="005D5D55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FB3928" w:rsidRPr="005D5D55" w:rsidRDefault="004F0FD3" w:rsidP="004F0FD3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27.04.2023</w:t>
            </w:r>
          </w:p>
        </w:tc>
        <w:tc>
          <w:tcPr>
            <w:tcW w:w="1384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FB3928" w:rsidRPr="00876C24" w:rsidRDefault="00FB3928" w:rsidP="00DC04B4">
            <w:pPr>
              <w:rPr>
                <w:lang w:val="ru-RU"/>
              </w:rPr>
            </w:pPr>
            <w:r w:rsidRPr="00876C24">
              <w:rPr>
                <w:lang w:val="ru-RU"/>
              </w:rPr>
              <w:t>Согласные звуки и буквы, обозначающие согласные звуки.</w:t>
            </w:r>
          </w:p>
        </w:tc>
        <w:tc>
          <w:tcPr>
            <w:tcW w:w="860" w:type="dxa"/>
          </w:tcPr>
          <w:p w:rsidR="00FB3928" w:rsidRPr="005D5D55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FB3928" w:rsidRPr="005D5D55" w:rsidRDefault="004F0FD3" w:rsidP="004F0FD3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28.04.2023</w:t>
            </w:r>
          </w:p>
        </w:tc>
        <w:tc>
          <w:tcPr>
            <w:tcW w:w="1384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FB3928" w:rsidRPr="00876C24" w:rsidRDefault="00FB3928" w:rsidP="00DC04B4">
            <w:pPr>
              <w:rPr>
                <w:lang w:val="ru-RU"/>
              </w:rPr>
            </w:pPr>
            <w:r w:rsidRPr="00876C24">
              <w:rPr>
                <w:lang w:val="ru-RU"/>
              </w:rPr>
              <w:t>Звонкие и глухие согласные звуки, их различение. Согласный звук [й'] и гласный звук [и].</w:t>
            </w:r>
          </w:p>
        </w:tc>
        <w:tc>
          <w:tcPr>
            <w:tcW w:w="860" w:type="dxa"/>
          </w:tcPr>
          <w:p w:rsidR="00FB3928" w:rsidRPr="005D5D55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FB3928" w:rsidRPr="005D5D55" w:rsidRDefault="00F817FF" w:rsidP="005D5D55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28.04.2023</w:t>
            </w:r>
          </w:p>
        </w:tc>
        <w:tc>
          <w:tcPr>
            <w:tcW w:w="1384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FB3928" w:rsidRPr="00876C24" w:rsidRDefault="00FB3928" w:rsidP="00DC04B4">
            <w:pPr>
              <w:rPr>
                <w:lang w:val="ru-RU"/>
              </w:rPr>
            </w:pPr>
            <w:r w:rsidRPr="00876C24">
              <w:rPr>
                <w:lang w:val="ru-RU"/>
              </w:rPr>
              <w:t>Парные и непарные по глухости-звонкости согласные звуки на конце слов.</w:t>
            </w:r>
          </w:p>
        </w:tc>
        <w:tc>
          <w:tcPr>
            <w:tcW w:w="860" w:type="dxa"/>
          </w:tcPr>
          <w:p w:rsidR="00FB3928" w:rsidRPr="005D5D55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FB3928" w:rsidRPr="005D5D55" w:rsidRDefault="001C0102" w:rsidP="001C0102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02.05.2023</w:t>
            </w:r>
          </w:p>
        </w:tc>
        <w:tc>
          <w:tcPr>
            <w:tcW w:w="1384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FB3928" w:rsidRPr="00876C24" w:rsidRDefault="00FB3928" w:rsidP="00DC04B4">
            <w:pPr>
              <w:rPr>
                <w:lang w:val="ru-RU"/>
              </w:rPr>
            </w:pPr>
            <w:r w:rsidRPr="00876C24">
              <w:rPr>
                <w:lang w:val="ru-RU"/>
              </w:rPr>
              <w:t>Правописание слов с буквой парного по глухости-звонкости на конце слова.</w:t>
            </w:r>
          </w:p>
        </w:tc>
        <w:tc>
          <w:tcPr>
            <w:tcW w:w="860" w:type="dxa"/>
          </w:tcPr>
          <w:p w:rsidR="00FB3928" w:rsidRPr="005D5D55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FB3928" w:rsidRPr="005D5D55" w:rsidRDefault="001C0102" w:rsidP="001C0102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03.05.2023</w:t>
            </w:r>
          </w:p>
        </w:tc>
        <w:tc>
          <w:tcPr>
            <w:tcW w:w="1384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FB3928" w:rsidRPr="00876C24" w:rsidRDefault="00FB3928" w:rsidP="00DC04B4">
            <w:pPr>
              <w:rPr>
                <w:lang w:val="ru-RU"/>
              </w:rPr>
            </w:pPr>
            <w:r w:rsidRPr="00876C24">
              <w:rPr>
                <w:lang w:val="ru-RU"/>
              </w:rPr>
              <w:t>Речевая ситуация: поздравление и вручение подарка.</w:t>
            </w:r>
          </w:p>
        </w:tc>
        <w:tc>
          <w:tcPr>
            <w:tcW w:w="860" w:type="dxa"/>
          </w:tcPr>
          <w:p w:rsidR="00FB3928" w:rsidRPr="005D5D55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FB3928" w:rsidRPr="005D5D55" w:rsidRDefault="001C0102" w:rsidP="001C0102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04.05.2023</w:t>
            </w:r>
          </w:p>
        </w:tc>
        <w:tc>
          <w:tcPr>
            <w:tcW w:w="1384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FB3928" w:rsidRPr="00876C24" w:rsidRDefault="00FB3928" w:rsidP="00DC04B4">
            <w:pPr>
              <w:rPr>
                <w:lang w:val="ru-RU"/>
              </w:rPr>
            </w:pPr>
            <w:r w:rsidRPr="00876C24">
              <w:rPr>
                <w:lang w:val="ru-RU"/>
              </w:rPr>
              <w:t>Шипящие согласные звуки [ж], [ш], [ч'], [щ'].</w:t>
            </w:r>
          </w:p>
        </w:tc>
        <w:tc>
          <w:tcPr>
            <w:tcW w:w="860" w:type="dxa"/>
          </w:tcPr>
          <w:p w:rsidR="00FB3928" w:rsidRPr="005D5D55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FB3928" w:rsidRPr="005D5D55" w:rsidRDefault="001C0102" w:rsidP="001C0102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05.05.2023</w:t>
            </w:r>
          </w:p>
        </w:tc>
        <w:tc>
          <w:tcPr>
            <w:tcW w:w="1384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FB3928" w:rsidRPr="00876C24" w:rsidRDefault="00FB3928" w:rsidP="00DC04B4">
            <w:pPr>
              <w:rPr>
                <w:lang w:val="ru-RU"/>
              </w:rPr>
            </w:pPr>
            <w:r w:rsidRPr="00876C24">
              <w:rPr>
                <w:lang w:val="ru-RU"/>
              </w:rPr>
              <w:t xml:space="preserve">Правило правописания сочетания </w:t>
            </w:r>
            <w:proofErr w:type="spellStart"/>
            <w:r w:rsidRPr="00876C24">
              <w:rPr>
                <w:lang w:val="ru-RU"/>
              </w:rPr>
              <w:t>чк-чн</w:t>
            </w:r>
            <w:proofErr w:type="spellEnd"/>
            <w:r w:rsidRPr="00876C24">
              <w:rPr>
                <w:lang w:val="ru-RU"/>
              </w:rPr>
              <w:t xml:space="preserve">, </w:t>
            </w:r>
            <w:proofErr w:type="spellStart"/>
            <w:r w:rsidRPr="00876C24">
              <w:rPr>
                <w:lang w:val="ru-RU"/>
              </w:rPr>
              <w:t>чт</w:t>
            </w:r>
            <w:proofErr w:type="spellEnd"/>
            <w:r w:rsidRPr="00876C24">
              <w:rPr>
                <w:lang w:val="ru-RU"/>
              </w:rPr>
              <w:t xml:space="preserve">, </w:t>
            </w:r>
            <w:proofErr w:type="spellStart"/>
            <w:r w:rsidRPr="00876C24">
              <w:rPr>
                <w:lang w:val="ru-RU"/>
              </w:rPr>
              <w:t>щн</w:t>
            </w:r>
            <w:proofErr w:type="spellEnd"/>
            <w:r w:rsidRPr="00876C24">
              <w:rPr>
                <w:lang w:val="ru-RU"/>
              </w:rPr>
              <w:t>.</w:t>
            </w:r>
          </w:p>
        </w:tc>
        <w:tc>
          <w:tcPr>
            <w:tcW w:w="860" w:type="dxa"/>
          </w:tcPr>
          <w:p w:rsidR="00FB3928" w:rsidRPr="005D5D55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FB3928" w:rsidRPr="005D5D55" w:rsidRDefault="00E06E4D" w:rsidP="005D5D55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05.05.2023</w:t>
            </w:r>
          </w:p>
        </w:tc>
        <w:tc>
          <w:tcPr>
            <w:tcW w:w="1384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FB3928" w:rsidRPr="00876C24" w:rsidRDefault="00FB3928" w:rsidP="00DC04B4">
            <w:pPr>
              <w:rPr>
                <w:lang w:val="ru-RU"/>
              </w:rPr>
            </w:pPr>
            <w:r w:rsidRPr="00876C24">
              <w:rPr>
                <w:lang w:val="ru-RU"/>
              </w:rPr>
              <w:t xml:space="preserve">Орфоэпические нормы произношения слов с сочетаниями </w:t>
            </w:r>
            <w:proofErr w:type="spellStart"/>
            <w:r w:rsidRPr="00876C24">
              <w:rPr>
                <w:lang w:val="ru-RU"/>
              </w:rPr>
              <w:t>чк</w:t>
            </w:r>
            <w:proofErr w:type="spellEnd"/>
            <w:r w:rsidRPr="00876C24">
              <w:rPr>
                <w:lang w:val="ru-RU"/>
              </w:rPr>
              <w:t xml:space="preserve">, </w:t>
            </w:r>
            <w:proofErr w:type="spellStart"/>
            <w:r w:rsidRPr="00876C24">
              <w:rPr>
                <w:lang w:val="ru-RU"/>
              </w:rPr>
              <w:t>чн</w:t>
            </w:r>
            <w:proofErr w:type="spellEnd"/>
            <w:r w:rsidRPr="00876C24">
              <w:rPr>
                <w:lang w:val="ru-RU"/>
              </w:rPr>
              <w:t xml:space="preserve">, </w:t>
            </w:r>
            <w:proofErr w:type="spellStart"/>
            <w:r w:rsidRPr="00876C24">
              <w:rPr>
                <w:lang w:val="ru-RU"/>
              </w:rPr>
              <w:t>чт</w:t>
            </w:r>
            <w:proofErr w:type="spellEnd"/>
            <w:r w:rsidRPr="00876C24">
              <w:rPr>
                <w:lang w:val="ru-RU"/>
              </w:rPr>
              <w:t xml:space="preserve">, </w:t>
            </w:r>
            <w:proofErr w:type="spellStart"/>
            <w:r w:rsidRPr="00876C24">
              <w:rPr>
                <w:lang w:val="ru-RU"/>
              </w:rPr>
              <w:t>щн</w:t>
            </w:r>
            <w:proofErr w:type="spellEnd"/>
            <w:r w:rsidRPr="00876C24">
              <w:rPr>
                <w:lang w:val="ru-RU"/>
              </w:rPr>
              <w:t>.</w:t>
            </w:r>
          </w:p>
        </w:tc>
        <w:tc>
          <w:tcPr>
            <w:tcW w:w="860" w:type="dxa"/>
          </w:tcPr>
          <w:p w:rsidR="00FB3928" w:rsidRPr="005D5D55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FB3928" w:rsidRPr="005D5D55" w:rsidRDefault="00CD20B2" w:rsidP="00CD20B2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10.05.2023</w:t>
            </w:r>
          </w:p>
        </w:tc>
        <w:tc>
          <w:tcPr>
            <w:tcW w:w="1384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FB3928" w:rsidRPr="00876C24" w:rsidRDefault="00FB3928" w:rsidP="00DC04B4">
            <w:pPr>
              <w:rPr>
                <w:lang w:val="ru-RU"/>
              </w:rPr>
            </w:pPr>
            <w:r w:rsidRPr="00876C24">
              <w:rPr>
                <w:lang w:val="ru-RU"/>
              </w:rPr>
              <w:t>Речевая ситуация: уточнение значения незнакомых слов.</w:t>
            </w:r>
          </w:p>
        </w:tc>
        <w:tc>
          <w:tcPr>
            <w:tcW w:w="860" w:type="dxa"/>
          </w:tcPr>
          <w:p w:rsidR="00FB3928" w:rsidRPr="005D5D55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FB3928" w:rsidRPr="005D5D55" w:rsidRDefault="00CD20B2" w:rsidP="005D5D55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11.05.2023</w:t>
            </w:r>
          </w:p>
        </w:tc>
        <w:tc>
          <w:tcPr>
            <w:tcW w:w="1384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FB3928" w:rsidRPr="00876C24" w:rsidRDefault="00FB3928" w:rsidP="00DC04B4">
            <w:pPr>
              <w:rPr>
                <w:lang w:val="ru-RU"/>
              </w:rPr>
            </w:pPr>
            <w:r w:rsidRPr="00876C24">
              <w:rPr>
                <w:lang w:val="ru-RU"/>
              </w:rPr>
              <w:t xml:space="preserve">Отработка правил правописания сочетаний </w:t>
            </w:r>
            <w:proofErr w:type="spellStart"/>
            <w:proofErr w:type="gramStart"/>
            <w:r w:rsidRPr="00876C24">
              <w:rPr>
                <w:lang w:val="ru-RU"/>
              </w:rPr>
              <w:t>ча</w:t>
            </w:r>
            <w:proofErr w:type="spellEnd"/>
            <w:r w:rsidRPr="00876C24">
              <w:rPr>
                <w:lang w:val="ru-RU"/>
              </w:rPr>
              <w:t>-ща</w:t>
            </w:r>
            <w:proofErr w:type="gramEnd"/>
            <w:r w:rsidRPr="00876C24">
              <w:rPr>
                <w:lang w:val="ru-RU"/>
              </w:rPr>
              <w:t>, чу-</w:t>
            </w:r>
            <w:proofErr w:type="spellStart"/>
            <w:r w:rsidRPr="00876C24">
              <w:rPr>
                <w:lang w:val="ru-RU"/>
              </w:rPr>
              <w:t>щу</w:t>
            </w:r>
            <w:proofErr w:type="spellEnd"/>
            <w:r w:rsidRPr="00876C24">
              <w:rPr>
                <w:lang w:val="ru-RU"/>
              </w:rPr>
              <w:t xml:space="preserve">, </w:t>
            </w:r>
            <w:proofErr w:type="spellStart"/>
            <w:r w:rsidRPr="00876C24">
              <w:rPr>
                <w:lang w:val="ru-RU"/>
              </w:rPr>
              <w:t>жи</w:t>
            </w:r>
            <w:proofErr w:type="spellEnd"/>
            <w:r w:rsidRPr="00876C24">
              <w:rPr>
                <w:lang w:val="ru-RU"/>
              </w:rPr>
              <w:t>-ши.</w:t>
            </w:r>
          </w:p>
        </w:tc>
        <w:tc>
          <w:tcPr>
            <w:tcW w:w="860" w:type="dxa"/>
          </w:tcPr>
          <w:p w:rsidR="00FB3928" w:rsidRPr="005D5D55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FB3928" w:rsidRPr="005D5D55" w:rsidRDefault="00CD20B2" w:rsidP="005D5D55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12.05.2023</w:t>
            </w:r>
          </w:p>
        </w:tc>
        <w:tc>
          <w:tcPr>
            <w:tcW w:w="1384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FB3928" w:rsidRPr="00876C24" w:rsidRDefault="00FB3928" w:rsidP="00DC04B4">
            <w:pPr>
              <w:rPr>
                <w:lang w:val="ru-RU"/>
              </w:rPr>
            </w:pPr>
            <w:r w:rsidRPr="00876C24">
              <w:rPr>
                <w:lang w:val="ru-RU"/>
              </w:rPr>
              <w:t xml:space="preserve">Закрепление правил правописания сочетаний </w:t>
            </w:r>
            <w:proofErr w:type="spellStart"/>
            <w:proofErr w:type="gramStart"/>
            <w:r w:rsidRPr="00876C24">
              <w:rPr>
                <w:lang w:val="ru-RU"/>
              </w:rPr>
              <w:t>ча</w:t>
            </w:r>
            <w:proofErr w:type="spellEnd"/>
            <w:r w:rsidRPr="00876C24">
              <w:rPr>
                <w:lang w:val="ru-RU"/>
              </w:rPr>
              <w:t>-ща</w:t>
            </w:r>
            <w:proofErr w:type="gramEnd"/>
            <w:r w:rsidRPr="00876C24">
              <w:rPr>
                <w:lang w:val="ru-RU"/>
              </w:rPr>
              <w:t>, чу-</w:t>
            </w:r>
            <w:proofErr w:type="spellStart"/>
            <w:r w:rsidRPr="00876C24">
              <w:rPr>
                <w:lang w:val="ru-RU"/>
              </w:rPr>
              <w:t>щу</w:t>
            </w:r>
            <w:proofErr w:type="spellEnd"/>
            <w:r w:rsidRPr="00876C24">
              <w:rPr>
                <w:lang w:val="ru-RU"/>
              </w:rPr>
              <w:t xml:space="preserve">, </w:t>
            </w:r>
            <w:proofErr w:type="spellStart"/>
            <w:r w:rsidRPr="00876C24">
              <w:rPr>
                <w:lang w:val="ru-RU"/>
              </w:rPr>
              <w:t>жи</w:t>
            </w:r>
            <w:proofErr w:type="spellEnd"/>
            <w:r w:rsidRPr="00876C24">
              <w:rPr>
                <w:lang w:val="ru-RU"/>
              </w:rPr>
              <w:t>-ши.</w:t>
            </w:r>
          </w:p>
        </w:tc>
        <w:tc>
          <w:tcPr>
            <w:tcW w:w="860" w:type="dxa"/>
          </w:tcPr>
          <w:p w:rsidR="00FB3928" w:rsidRPr="005D5D55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FB3928" w:rsidRPr="005D5D55" w:rsidRDefault="00CD20B2" w:rsidP="005D5D55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12.05.2023</w:t>
            </w:r>
          </w:p>
        </w:tc>
        <w:tc>
          <w:tcPr>
            <w:tcW w:w="1384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FB3928" w:rsidRPr="006F0626" w:rsidRDefault="00FB3928" w:rsidP="00DC04B4">
            <w:pPr>
              <w:rPr>
                <w:lang w:val="ru-RU"/>
              </w:rPr>
            </w:pPr>
            <w:r w:rsidRPr="006F0626">
              <w:rPr>
                <w:lang w:val="ru-RU"/>
              </w:rPr>
              <w:t xml:space="preserve">Русский алфавит: правильное название </w:t>
            </w:r>
            <w:r w:rsidRPr="006F0626">
              <w:rPr>
                <w:lang w:val="ru-RU"/>
              </w:rPr>
              <w:lastRenderedPageBreak/>
              <w:t>букв, знание их последовательности. Использование алфавита для работы со словарём.</w:t>
            </w:r>
          </w:p>
        </w:tc>
        <w:tc>
          <w:tcPr>
            <w:tcW w:w="860" w:type="dxa"/>
          </w:tcPr>
          <w:p w:rsidR="00FB3928" w:rsidRPr="005D5D55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1785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FB3928" w:rsidRPr="005D5D55" w:rsidRDefault="00967633" w:rsidP="00967633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15.05.2023</w:t>
            </w:r>
          </w:p>
        </w:tc>
        <w:tc>
          <w:tcPr>
            <w:tcW w:w="1384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FB3928" w:rsidRPr="00876C24" w:rsidRDefault="00FB3928" w:rsidP="00DC04B4">
            <w:pPr>
              <w:rPr>
                <w:lang w:val="ru-RU"/>
              </w:rPr>
            </w:pPr>
            <w:r w:rsidRPr="00876C24">
              <w:rPr>
                <w:lang w:val="ru-RU"/>
              </w:rPr>
              <w:t>Заглавная буква в именах, отчествах, фамилиях людей, в географических названиях.</w:t>
            </w:r>
          </w:p>
        </w:tc>
        <w:tc>
          <w:tcPr>
            <w:tcW w:w="860" w:type="dxa"/>
          </w:tcPr>
          <w:p w:rsidR="00FB3928" w:rsidRPr="005D5D55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FB3928" w:rsidRPr="005D5D55" w:rsidRDefault="00967633" w:rsidP="005D5D55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16.05.2023</w:t>
            </w:r>
          </w:p>
        </w:tc>
        <w:tc>
          <w:tcPr>
            <w:tcW w:w="1384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FB3928" w:rsidRPr="00876C24" w:rsidRDefault="00FB3928" w:rsidP="00DC04B4">
            <w:pPr>
              <w:rPr>
                <w:lang w:val="ru-RU"/>
              </w:rPr>
            </w:pPr>
            <w:r w:rsidRPr="00876C24">
              <w:rPr>
                <w:lang w:val="ru-RU"/>
              </w:rPr>
              <w:t>Правило правописания заглавной буквы в именах, отчествах, фамилиях людей, в географических названиях.</w:t>
            </w:r>
          </w:p>
        </w:tc>
        <w:tc>
          <w:tcPr>
            <w:tcW w:w="860" w:type="dxa"/>
          </w:tcPr>
          <w:p w:rsidR="00FB3928" w:rsidRPr="005D5D55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FB3928" w:rsidRPr="005D5D55" w:rsidRDefault="00967633" w:rsidP="00967633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17.05.2023</w:t>
            </w:r>
          </w:p>
        </w:tc>
        <w:tc>
          <w:tcPr>
            <w:tcW w:w="1384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FB3928" w:rsidRPr="00876C24" w:rsidRDefault="00FB3928" w:rsidP="00DC04B4">
            <w:pPr>
              <w:rPr>
                <w:lang w:val="ru-RU"/>
              </w:rPr>
            </w:pPr>
            <w:r w:rsidRPr="00876C24">
              <w:rPr>
                <w:lang w:val="ru-RU"/>
              </w:rPr>
              <w:t>Знакомство со словами, близкими по значению.</w:t>
            </w:r>
          </w:p>
        </w:tc>
        <w:tc>
          <w:tcPr>
            <w:tcW w:w="860" w:type="dxa"/>
          </w:tcPr>
          <w:p w:rsidR="00FB3928" w:rsidRPr="005D5D55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FB3928" w:rsidRPr="005D5D55" w:rsidRDefault="00967633" w:rsidP="00967633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18.05.2023</w:t>
            </w:r>
          </w:p>
        </w:tc>
        <w:tc>
          <w:tcPr>
            <w:tcW w:w="1384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FB3928" w:rsidRPr="00876C24" w:rsidRDefault="00FB3928" w:rsidP="00DC04B4">
            <w:pPr>
              <w:rPr>
                <w:lang w:val="ru-RU"/>
              </w:rPr>
            </w:pPr>
            <w:r w:rsidRPr="00876C24">
              <w:rPr>
                <w:lang w:val="ru-RU"/>
              </w:rPr>
              <w:t>Повторение слов, отвечающих на вопросы "кто?", "что?".</w:t>
            </w:r>
          </w:p>
        </w:tc>
        <w:tc>
          <w:tcPr>
            <w:tcW w:w="860" w:type="dxa"/>
          </w:tcPr>
          <w:p w:rsidR="00FB3928" w:rsidRPr="005D5D55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FB3928" w:rsidRPr="005D5D55" w:rsidRDefault="00967633" w:rsidP="00967633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19.05.2023</w:t>
            </w:r>
          </w:p>
        </w:tc>
        <w:tc>
          <w:tcPr>
            <w:tcW w:w="1384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FB3928" w:rsidRPr="00876C24" w:rsidRDefault="00FB3928" w:rsidP="00DC04B4">
            <w:pPr>
              <w:rPr>
                <w:lang w:val="ru-RU"/>
              </w:rPr>
            </w:pPr>
            <w:r w:rsidRPr="00876C24">
              <w:rPr>
                <w:lang w:val="ru-RU"/>
              </w:rPr>
              <w:t>Повторение слов, отвечающих на вопросы "какой?", "какая?", "какое?", "какие?".</w:t>
            </w:r>
          </w:p>
        </w:tc>
        <w:tc>
          <w:tcPr>
            <w:tcW w:w="860" w:type="dxa"/>
          </w:tcPr>
          <w:p w:rsidR="00FB3928" w:rsidRPr="005D5D55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FB3928" w:rsidRPr="005D5D55" w:rsidRDefault="007139DD" w:rsidP="005D5D55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19.05.2023</w:t>
            </w:r>
          </w:p>
        </w:tc>
        <w:tc>
          <w:tcPr>
            <w:tcW w:w="1384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FB3928" w:rsidRPr="00876C24" w:rsidRDefault="00FB3928" w:rsidP="00DC04B4">
            <w:pPr>
              <w:rPr>
                <w:lang w:val="ru-RU"/>
              </w:rPr>
            </w:pPr>
            <w:r w:rsidRPr="00876C24">
              <w:rPr>
                <w:lang w:val="ru-RU"/>
              </w:rPr>
              <w:t>Повторение слов, отвечающих на вопросы "что делать?", "что сделать?".</w:t>
            </w:r>
          </w:p>
        </w:tc>
        <w:tc>
          <w:tcPr>
            <w:tcW w:w="860" w:type="dxa"/>
          </w:tcPr>
          <w:p w:rsidR="00FB3928" w:rsidRPr="005D5D55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FB3928" w:rsidRPr="005D5D55" w:rsidRDefault="007139DD" w:rsidP="005D5D55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</w:t>
            </w:r>
            <w:r>
              <w:rPr>
                <w:sz w:val="20"/>
                <w:szCs w:val="20"/>
                <w:lang w:val="ru-RU"/>
              </w:rPr>
              <w:t>.05.2023</w:t>
            </w:r>
          </w:p>
        </w:tc>
        <w:tc>
          <w:tcPr>
            <w:tcW w:w="1384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FB3928" w:rsidRPr="00DC04B4" w:rsidRDefault="00FB3928" w:rsidP="00DC04B4">
            <w:r w:rsidRPr="00876C24">
              <w:rPr>
                <w:lang w:val="ru-RU"/>
              </w:rPr>
              <w:t xml:space="preserve">Составление предложения из набора форм слов. </w:t>
            </w:r>
            <w:proofErr w:type="spellStart"/>
            <w:r w:rsidRPr="00DC04B4">
              <w:t>Работа</w:t>
            </w:r>
            <w:proofErr w:type="spellEnd"/>
            <w:r w:rsidRPr="00DC04B4">
              <w:t xml:space="preserve"> с </w:t>
            </w:r>
            <w:proofErr w:type="spellStart"/>
            <w:r w:rsidRPr="00DC04B4">
              <w:t>деформированными</w:t>
            </w:r>
            <w:proofErr w:type="spellEnd"/>
            <w:r w:rsidRPr="00DC04B4">
              <w:t xml:space="preserve"> </w:t>
            </w:r>
            <w:proofErr w:type="spellStart"/>
            <w:r w:rsidRPr="00DC04B4">
              <w:t>предложениями</w:t>
            </w:r>
            <w:proofErr w:type="spellEnd"/>
            <w:r w:rsidRPr="00DC04B4">
              <w:t>.</w:t>
            </w:r>
          </w:p>
        </w:tc>
        <w:tc>
          <w:tcPr>
            <w:tcW w:w="860" w:type="dxa"/>
          </w:tcPr>
          <w:p w:rsidR="00FB3928" w:rsidRPr="005D5D55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FB3928" w:rsidRPr="005D5D55" w:rsidRDefault="007139DD" w:rsidP="005D5D55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</w:t>
            </w:r>
            <w:r>
              <w:rPr>
                <w:sz w:val="20"/>
                <w:szCs w:val="20"/>
                <w:lang w:val="ru-RU"/>
              </w:rPr>
              <w:t>.05.2023</w:t>
            </w:r>
          </w:p>
        </w:tc>
        <w:tc>
          <w:tcPr>
            <w:tcW w:w="1384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FB3928" w:rsidRPr="00876C24" w:rsidRDefault="00FB3928" w:rsidP="00DC04B4">
            <w:pPr>
              <w:rPr>
                <w:lang w:val="ru-RU"/>
              </w:rPr>
            </w:pPr>
            <w:r w:rsidRPr="00876C24">
              <w:rPr>
                <w:lang w:val="ru-RU"/>
              </w:rPr>
              <w:t>Повторение знаний о тексте и предложении.</w:t>
            </w:r>
          </w:p>
        </w:tc>
        <w:tc>
          <w:tcPr>
            <w:tcW w:w="860" w:type="dxa"/>
          </w:tcPr>
          <w:p w:rsidR="00FB3928" w:rsidRPr="005D5D55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FB3928" w:rsidRPr="005D5D55" w:rsidRDefault="007139DD" w:rsidP="005D5D55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</w:t>
            </w:r>
            <w:r>
              <w:rPr>
                <w:sz w:val="20"/>
                <w:szCs w:val="20"/>
                <w:lang w:val="ru-RU"/>
              </w:rPr>
              <w:t>.05.2023</w:t>
            </w:r>
          </w:p>
        </w:tc>
        <w:tc>
          <w:tcPr>
            <w:tcW w:w="1384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FB3928" w:rsidRPr="00876C24" w:rsidRDefault="00FB3928" w:rsidP="00DC04B4">
            <w:pPr>
              <w:rPr>
                <w:lang w:val="ru-RU"/>
              </w:rPr>
            </w:pPr>
            <w:r w:rsidRPr="00876C24">
              <w:rPr>
                <w:lang w:val="ru-RU"/>
              </w:rPr>
              <w:t>Составление краткого рассказа по сюжетным картинкам и наблюдениям.</w:t>
            </w:r>
          </w:p>
        </w:tc>
        <w:tc>
          <w:tcPr>
            <w:tcW w:w="860" w:type="dxa"/>
          </w:tcPr>
          <w:p w:rsidR="00FB3928" w:rsidRPr="005D5D55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FB3928" w:rsidRPr="005D5D55" w:rsidRDefault="007139DD" w:rsidP="005D5D55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  <w:r>
              <w:rPr>
                <w:sz w:val="20"/>
                <w:szCs w:val="20"/>
                <w:lang w:val="ru-RU"/>
              </w:rPr>
              <w:t>.05.2023</w:t>
            </w:r>
          </w:p>
        </w:tc>
        <w:tc>
          <w:tcPr>
            <w:tcW w:w="1384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FB3928" w:rsidRPr="00DC04B4" w:rsidRDefault="00FB3928" w:rsidP="00DC04B4">
            <w:pPr>
              <w:rPr>
                <w:lang w:val="ru-RU"/>
              </w:rPr>
            </w:pPr>
            <w:r w:rsidRPr="00DC04B4">
              <w:rPr>
                <w:lang w:val="ru-RU"/>
              </w:rPr>
              <w:t xml:space="preserve">Комплексное повторение </w:t>
            </w:r>
            <w:proofErr w:type="gramStart"/>
            <w:r w:rsidRPr="00DC04B4">
              <w:rPr>
                <w:lang w:val="ru-RU"/>
              </w:rPr>
              <w:t>изученного</w:t>
            </w:r>
            <w:proofErr w:type="gramEnd"/>
            <w:r w:rsidRPr="00DC04B4">
              <w:rPr>
                <w:lang w:val="ru-RU"/>
              </w:rPr>
              <w:t xml:space="preserve"> в 1 классе.</w:t>
            </w:r>
          </w:p>
        </w:tc>
        <w:tc>
          <w:tcPr>
            <w:tcW w:w="860" w:type="dxa"/>
          </w:tcPr>
          <w:p w:rsidR="00FB3928" w:rsidRPr="005D5D55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FB3928" w:rsidRPr="005D5D55" w:rsidRDefault="007139DD" w:rsidP="005D5D55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</w:t>
            </w:r>
            <w:r>
              <w:rPr>
                <w:sz w:val="20"/>
                <w:szCs w:val="20"/>
                <w:lang w:val="ru-RU"/>
              </w:rPr>
              <w:t>.05.2023</w:t>
            </w:r>
          </w:p>
        </w:tc>
        <w:tc>
          <w:tcPr>
            <w:tcW w:w="1384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FB3928" w:rsidRPr="00876C24" w:rsidRDefault="00FB3928" w:rsidP="00DC04B4">
            <w:pPr>
              <w:rPr>
                <w:lang w:val="ru-RU"/>
              </w:rPr>
            </w:pPr>
            <w:r w:rsidRPr="00876C24">
              <w:rPr>
                <w:lang w:val="ru-RU"/>
              </w:rPr>
              <w:t>Закрепление правописания орфограмм, изученных в 1 классе.</w:t>
            </w:r>
          </w:p>
        </w:tc>
        <w:tc>
          <w:tcPr>
            <w:tcW w:w="860" w:type="dxa"/>
          </w:tcPr>
          <w:p w:rsidR="00FB3928" w:rsidRPr="005D5D55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FB3928" w:rsidRPr="005D5D55" w:rsidRDefault="007139DD" w:rsidP="005D5D55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  <w:bookmarkStart w:id="0" w:name="_GoBack"/>
            <w:bookmarkEnd w:id="0"/>
            <w:r>
              <w:rPr>
                <w:sz w:val="20"/>
                <w:szCs w:val="20"/>
                <w:lang w:val="ru-RU"/>
              </w:rPr>
              <w:t>.05.2023</w:t>
            </w:r>
          </w:p>
        </w:tc>
        <w:tc>
          <w:tcPr>
            <w:tcW w:w="1384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</w:tr>
      <w:tr w:rsidR="00FB3928" w:rsidRPr="005D5D55" w:rsidTr="004E6748">
        <w:tc>
          <w:tcPr>
            <w:tcW w:w="1101" w:type="dxa"/>
          </w:tcPr>
          <w:p w:rsidR="00FB3928" w:rsidRPr="005D5D55" w:rsidRDefault="00FB3928" w:rsidP="005D5D55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FB3928" w:rsidRPr="00DC04B4" w:rsidRDefault="00FB3928" w:rsidP="00DC04B4">
            <w:proofErr w:type="spellStart"/>
            <w:r w:rsidRPr="00DC04B4">
              <w:t>Итоговая</w:t>
            </w:r>
            <w:proofErr w:type="spellEnd"/>
            <w:r w:rsidRPr="00DC04B4">
              <w:t xml:space="preserve"> </w:t>
            </w:r>
            <w:proofErr w:type="spellStart"/>
            <w:r w:rsidRPr="00DC04B4">
              <w:t>работа</w:t>
            </w:r>
            <w:proofErr w:type="spellEnd"/>
            <w:r w:rsidRPr="00DC04B4">
              <w:t xml:space="preserve"> </w:t>
            </w:r>
            <w:proofErr w:type="spellStart"/>
            <w:r w:rsidRPr="00DC04B4">
              <w:t>за</w:t>
            </w:r>
            <w:proofErr w:type="spellEnd"/>
            <w:r w:rsidRPr="00DC04B4">
              <w:t xml:space="preserve"> 1 </w:t>
            </w:r>
            <w:proofErr w:type="spellStart"/>
            <w:r w:rsidRPr="00DC04B4">
              <w:t>класс</w:t>
            </w:r>
            <w:proofErr w:type="spellEnd"/>
            <w:r w:rsidRPr="00DC04B4">
              <w:t>.</w:t>
            </w:r>
          </w:p>
        </w:tc>
        <w:tc>
          <w:tcPr>
            <w:tcW w:w="860" w:type="dxa"/>
          </w:tcPr>
          <w:p w:rsidR="00FB3928" w:rsidRPr="005D5D55" w:rsidRDefault="00FB3928" w:rsidP="005D5D5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FB3928" w:rsidRPr="005D5D55" w:rsidRDefault="007139DD" w:rsidP="005D5D55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9.05.2023</w:t>
            </w:r>
          </w:p>
        </w:tc>
        <w:tc>
          <w:tcPr>
            <w:tcW w:w="1384" w:type="dxa"/>
          </w:tcPr>
          <w:p w:rsidR="00FB3928" w:rsidRPr="005D5D55" w:rsidRDefault="00FB3928" w:rsidP="005D5D55">
            <w:pPr>
              <w:rPr>
                <w:lang w:val="ru-RU"/>
              </w:rPr>
            </w:pPr>
          </w:p>
        </w:tc>
      </w:tr>
    </w:tbl>
    <w:p w:rsidR="001F7E72" w:rsidRPr="005D5D55" w:rsidRDefault="001F7E72">
      <w:pPr>
        <w:autoSpaceDE w:val="0"/>
        <w:autoSpaceDN w:val="0"/>
        <w:spacing w:after="0" w:line="14" w:lineRule="exact"/>
        <w:rPr>
          <w:lang w:val="ru-RU"/>
        </w:rPr>
      </w:pPr>
    </w:p>
    <w:p w:rsidR="001F7E72" w:rsidRPr="005D5D55" w:rsidRDefault="001F7E72">
      <w:pPr>
        <w:rPr>
          <w:lang w:val="ru-RU"/>
        </w:rPr>
        <w:sectPr w:rsidR="001F7E72" w:rsidRPr="005D5D55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F7E72" w:rsidRPr="005D5D55" w:rsidRDefault="001F7E72">
      <w:pPr>
        <w:autoSpaceDE w:val="0"/>
        <w:autoSpaceDN w:val="0"/>
        <w:spacing w:after="66" w:line="220" w:lineRule="exact"/>
        <w:rPr>
          <w:lang w:val="ru-RU"/>
        </w:rPr>
      </w:pPr>
    </w:p>
    <w:p w:rsidR="001F7E72" w:rsidRDefault="001F7E72">
      <w:pPr>
        <w:autoSpaceDE w:val="0"/>
        <w:autoSpaceDN w:val="0"/>
        <w:spacing w:after="0" w:line="14" w:lineRule="exact"/>
      </w:pPr>
    </w:p>
    <w:p w:rsidR="001F7E72" w:rsidRPr="00DC04B4" w:rsidRDefault="00602E34">
      <w:pPr>
        <w:autoSpaceDE w:val="0"/>
        <w:autoSpaceDN w:val="0"/>
        <w:spacing w:after="0" w:line="230" w:lineRule="auto"/>
        <w:rPr>
          <w:lang w:val="ru-RU"/>
        </w:rPr>
      </w:pPr>
      <w:r w:rsidRPr="00DC04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1F7E72" w:rsidRPr="00DC04B4" w:rsidRDefault="00602E34">
      <w:pPr>
        <w:autoSpaceDE w:val="0"/>
        <w:autoSpaceDN w:val="0"/>
        <w:spacing w:before="346" w:after="0" w:line="230" w:lineRule="auto"/>
        <w:rPr>
          <w:lang w:val="ru-RU"/>
        </w:rPr>
      </w:pPr>
      <w:r w:rsidRPr="00DC04B4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1F7E72" w:rsidRPr="00602E34" w:rsidRDefault="00602E34">
      <w:pPr>
        <w:autoSpaceDE w:val="0"/>
        <w:autoSpaceDN w:val="0"/>
        <w:spacing w:before="166" w:after="0" w:line="271" w:lineRule="auto"/>
        <w:rPr>
          <w:lang w:val="ru-RU"/>
        </w:rPr>
      </w:pP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Канакина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 В.П., Горецкий В.Г., Русский язык. Учебник. 1 класс. Акционерное общество «</w:t>
      </w:r>
      <w:proofErr w:type="spell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Издательств</w:t>
      </w:r>
      <w:proofErr w:type="gramStart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о«</w:t>
      </w:r>
      <w:proofErr w:type="gram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Просвещение</w:t>
      </w:r>
      <w:proofErr w:type="spellEnd"/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 xml:space="preserve">»; </w:t>
      </w:r>
      <w:r w:rsidRPr="00602E34">
        <w:rPr>
          <w:lang w:val="ru-RU"/>
        </w:rPr>
        <w:br/>
      </w: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Горецкий В.Г., Кирюшкин В.А., Виноградская Л.А. и другие, Азбука (в 2 частях). Учебник. 1 класс.</w:t>
      </w:r>
    </w:p>
    <w:p w:rsidR="001F7E72" w:rsidRPr="00602E34" w:rsidRDefault="00602E34">
      <w:pPr>
        <w:autoSpaceDE w:val="0"/>
        <w:autoSpaceDN w:val="0"/>
        <w:spacing w:before="70" w:after="0" w:line="262" w:lineRule="auto"/>
        <w:ind w:right="4752"/>
        <w:rPr>
          <w:lang w:val="ru-RU"/>
        </w:rPr>
      </w:pPr>
      <w:r w:rsidRPr="00602E34">
        <w:rPr>
          <w:rFonts w:ascii="Times New Roman" w:eastAsia="Times New Roman" w:hAnsi="Times New Roman"/>
          <w:color w:val="000000"/>
          <w:sz w:val="24"/>
          <w:lang w:val="ru-RU"/>
        </w:rPr>
        <w:t>Акционерное общество «Издательство «Просвещение»; Введите свой вариант:</w:t>
      </w:r>
    </w:p>
    <w:p w:rsidR="001F7E72" w:rsidRPr="00602E34" w:rsidRDefault="00602E34">
      <w:pPr>
        <w:autoSpaceDE w:val="0"/>
        <w:autoSpaceDN w:val="0"/>
        <w:spacing w:before="262" w:after="0" w:line="230" w:lineRule="auto"/>
        <w:rPr>
          <w:lang w:val="ru-RU"/>
        </w:rPr>
      </w:pPr>
      <w:r w:rsidRPr="00602E34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1F7E72" w:rsidRPr="00602E34" w:rsidRDefault="00602E34">
      <w:pPr>
        <w:autoSpaceDE w:val="0"/>
        <w:autoSpaceDN w:val="0"/>
        <w:spacing w:before="264" w:after="0" w:line="230" w:lineRule="auto"/>
        <w:rPr>
          <w:lang w:val="ru-RU"/>
        </w:rPr>
      </w:pPr>
      <w:r w:rsidRPr="00602E34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1F7E72" w:rsidRPr="00602E34" w:rsidRDefault="001F7E72">
      <w:pPr>
        <w:rPr>
          <w:lang w:val="ru-RU"/>
        </w:rPr>
        <w:sectPr w:rsidR="001F7E72" w:rsidRPr="00602E34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F7E72" w:rsidRPr="00602E34" w:rsidRDefault="001F7E72">
      <w:pPr>
        <w:autoSpaceDE w:val="0"/>
        <w:autoSpaceDN w:val="0"/>
        <w:spacing w:after="78" w:line="220" w:lineRule="exact"/>
        <w:rPr>
          <w:lang w:val="ru-RU"/>
        </w:rPr>
      </w:pPr>
    </w:p>
    <w:p w:rsidR="001F7E72" w:rsidRPr="00602E34" w:rsidRDefault="00602E34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602E3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602E34">
        <w:rPr>
          <w:lang w:val="ru-RU"/>
        </w:rPr>
        <w:br/>
      </w:r>
      <w:proofErr w:type="spellStart"/>
      <w:proofErr w:type="gramStart"/>
      <w:r w:rsidRPr="00602E34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spellEnd"/>
      <w:proofErr w:type="gramEnd"/>
      <w:r w:rsidRPr="00602E3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ПРАКТИЧЕСКИХ РАБОТ</w:t>
      </w:r>
    </w:p>
    <w:p w:rsidR="006C2176" w:rsidRPr="00602E34" w:rsidRDefault="006C2176">
      <w:pPr>
        <w:rPr>
          <w:lang w:val="ru-RU"/>
        </w:rPr>
      </w:pPr>
    </w:p>
    <w:sectPr w:rsidR="006C2176" w:rsidRPr="00602E34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2DE25C5"/>
    <w:multiLevelType w:val="hybridMultilevel"/>
    <w:tmpl w:val="5FB2A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FF04DF"/>
    <w:multiLevelType w:val="hybridMultilevel"/>
    <w:tmpl w:val="77FED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D5B79"/>
    <w:multiLevelType w:val="hybridMultilevel"/>
    <w:tmpl w:val="0C882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80065"/>
    <w:rsid w:val="0008620C"/>
    <w:rsid w:val="000C0F81"/>
    <w:rsid w:val="0015074B"/>
    <w:rsid w:val="00192316"/>
    <w:rsid w:val="001A0931"/>
    <w:rsid w:val="001C0102"/>
    <w:rsid w:val="001E6D2A"/>
    <w:rsid w:val="001F497D"/>
    <w:rsid w:val="001F7E72"/>
    <w:rsid w:val="0029639D"/>
    <w:rsid w:val="002E4777"/>
    <w:rsid w:val="00304326"/>
    <w:rsid w:val="00326F90"/>
    <w:rsid w:val="004E1DFE"/>
    <w:rsid w:val="004E6748"/>
    <w:rsid w:val="004F0FD3"/>
    <w:rsid w:val="005159FF"/>
    <w:rsid w:val="005402B3"/>
    <w:rsid w:val="005D0188"/>
    <w:rsid w:val="005D5D55"/>
    <w:rsid w:val="00602E34"/>
    <w:rsid w:val="00613D5C"/>
    <w:rsid w:val="00646E50"/>
    <w:rsid w:val="006C2176"/>
    <w:rsid w:val="006F0626"/>
    <w:rsid w:val="007139DD"/>
    <w:rsid w:val="007C13B2"/>
    <w:rsid w:val="007C17A4"/>
    <w:rsid w:val="007D4E80"/>
    <w:rsid w:val="00856B1C"/>
    <w:rsid w:val="00876C24"/>
    <w:rsid w:val="008D7207"/>
    <w:rsid w:val="008F7621"/>
    <w:rsid w:val="00907888"/>
    <w:rsid w:val="00967633"/>
    <w:rsid w:val="009E2D61"/>
    <w:rsid w:val="00A20040"/>
    <w:rsid w:val="00A30BA0"/>
    <w:rsid w:val="00AA1D8D"/>
    <w:rsid w:val="00B47730"/>
    <w:rsid w:val="00BA2BE3"/>
    <w:rsid w:val="00BB2461"/>
    <w:rsid w:val="00C6261F"/>
    <w:rsid w:val="00C92EA2"/>
    <w:rsid w:val="00CB0664"/>
    <w:rsid w:val="00CD20B2"/>
    <w:rsid w:val="00CE2ECC"/>
    <w:rsid w:val="00DC04B4"/>
    <w:rsid w:val="00DD7DB1"/>
    <w:rsid w:val="00E06E4D"/>
    <w:rsid w:val="00E469EB"/>
    <w:rsid w:val="00EE49FE"/>
    <w:rsid w:val="00EF5B6E"/>
    <w:rsid w:val="00F817FF"/>
    <w:rsid w:val="00FB3928"/>
    <w:rsid w:val="00FC437E"/>
    <w:rsid w:val="00FC693F"/>
    <w:rsid w:val="00FE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6712F9-F619-47BC-834F-7C81F87D3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28</Pages>
  <Words>8052</Words>
  <Characters>45903</Characters>
  <Application>Microsoft Office Word</Application>
  <DocSecurity>0</DocSecurity>
  <Lines>382</Lines>
  <Paragraphs>107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53848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Irina</cp:lastModifiedBy>
  <cp:revision>46</cp:revision>
  <dcterms:created xsi:type="dcterms:W3CDTF">2013-12-23T23:15:00Z</dcterms:created>
  <dcterms:modified xsi:type="dcterms:W3CDTF">2023-05-26T06:47:00Z</dcterms:modified>
  <cp:category/>
</cp:coreProperties>
</file>