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8" w:rsidRDefault="00215088">
      <w:pPr>
        <w:autoSpaceDE w:val="0"/>
        <w:autoSpaceDN w:val="0"/>
        <w:spacing w:after="78" w:line="220" w:lineRule="exact"/>
      </w:pPr>
    </w:p>
    <w:p w:rsidR="00F03DFF" w:rsidRPr="007D2637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F03DFF" w:rsidRPr="007D2637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Ярославской области</w:t>
      </w:r>
    </w:p>
    <w:p w:rsidR="00F03DFF" w:rsidRPr="007D2637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2637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города Переславля-Залесского</w:t>
      </w:r>
    </w:p>
    <w:p w:rsidR="00F03DFF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  <w:r w:rsidRPr="00815B71">
        <w:rPr>
          <w:rFonts w:ascii="Times New Roman" w:hAnsi="Times New Roman" w:cs="Times New Roman"/>
          <w:sz w:val="24"/>
          <w:szCs w:val="24"/>
          <w:lang w:val="ru-RU"/>
        </w:rPr>
        <w:t xml:space="preserve"> Смоленская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основная школа</w:t>
      </w:r>
    </w:p>
    <w:p w:rsidR="00F03DFF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3DFF" w:rsidRPr="00815B71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3DFF" w:rsidRPr="00C34F5A" w:rsidRDefault="00F03DFF" w:rsidP="00F03DFF">
      <w:pPr>
        <w:autoSpaceDE w:val="0"/>
        <w:autoSpaceDN w:val="0"/>
        <w:spacing w:after="0" w:line="360" w:lineRule="auto"/>
        <w:ind w:right="2004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F03DFF" w:rsidRPr="00C34F5A" w:rsidRDefault="00F03DFF" w:rsidP="00F03DFF">
      <w:pPr>
        <w:autoSpaceDE w:val="0"/>
        <w:autoSpaceDN w:val="0"/>
        <w:spacing w:after="0" w:line="360" w:lineRule="auto"/>
        <w:ind w:right="1768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F03DFF" w:rsidRPr="00C34F5A" w:rsidRDefault="00F03DFF" w:rsidP="00F03DFF">
      <w:pPr>
        <w:autoSpaceDE w:val="0"/>
        <w:autoSpaceDN w:val="0"/>
        <w:spacing w:after="0" w:line="360" w:lineRule="auto"/>
        <w:ind w:right="56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______________Питерцев В.В.</w:t>
      </w:r>
    </w:p>
    <w:p w:rsidR="00F03DFF" w:rsidRPr="00C34F5A" w:rsidRDefault="00F03DFF" w:rsidP="00F03DFF">
      <w:pPr>
        <w:autoSpaceDE w:val="0"/>
        <w:autoSpaceDN w:val="0"/>
        <w:spacing w:after="0" w:line="360" w:lineRule="auto"/>
        <w:ind w:right="2180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№28</w:t>
      </w:r>
    </w:p>
    <w:p w:rsidR="00F03DFF" w:rsidRPr="00C34F5A" w:rsidRDefault="00F03DFF" w:rsidP="00F03DFF">
      <w:pPr>
        <w:autoSpaceDE w:val="0"/>
        <w:autoSpaceDN w:val="0"/>
        <w:spacing w:after="0" w:line="360" w:lineRule="auto"/>
        <w:ind w:right="1682"/>
        <w:jc w:val="right"/>
        <w:rPr>
          <w:lang w:val="ru-RU"/>
        </w:rPr>
      </w:pPr>
      <w:r w:rsidRPr="00C34F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"28" 06  2022 г.</w:t>
      </w:r>
    </w:p>
    <w:p w:rsidR="00F03DFF" w:rsidRDefault="00F03DFF" w:rsidP="00F03DFF">
      <w:pPr>
        <w:autoSpaceDE w:val="0"/>
        <w:autoSpaceDN w:val="0"/>
        <w:spacing w:after="0" w:line="36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3DFF" w:rsidRDefault="00F03DFF" w:rsidP="00F03DFF">
      <w:pPr>
        <w:jc w:val="center"/>
        <w:rPr>
          <w:lang w:val="ru-RU"/>
        </w:rPr>
      </w:pPr>
    </w:p>
    <w:p w:rsidR="00F03DFF" w:rsidRPr="007D2637" w:rsidRDefault="00F03DFF" w:rsidP="00F03DFF">
      <w:pPr>
        <w:jc w:val="center"/>
        <w:rPr>
          <w:lang w:val="ru-RU"/>
        </w:rPr>
      </w:pPr>
    </w:p>
    <w:p w:rsidR="00F03DFF" w:rsidRDefault="00F03DFF" w:rsidP="00F03DFF">
      <w:pPr>
        <w:autoSpaceDE w:val="0"/>
        <w:autoSpaceDN w:val="0"/>
        <w:spacing w:before="70" w:after="0" w:line="230" w:lineRule="auto"/>
        <w:ind w:right="-5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D2637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F03DFF" w:rsidRDefault="00F03DFF" w:rsidP="00F03DFF">
      <w:pPr>
        <w:autoSpaceDE w:val="0"/>
        <w:autoSpaceDN w:val="0"/>
        <w:spacing w:before="70" w:after="0" w:line="230" w:lineRule="auto"/>
        <w:ind w:right="-5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03DFF" w:rsidRDefault="00F03DFF" w:rsidP="00F03DFF">
      <w:pPr>
        <w:autoSpaceDE w:val="0"/>
        <w:autoSpaceDN w:val="0"/>
        <w:spacing w:before="70" w:after="0" w:line="230" w:lineRule="auto"/>
        <w:ind w:right="-5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F03DFF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F03DF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2132594)</w:t>
      </w:r>
    </w:p>
    <w:p w:rsidR="00F03DFF" w:rsidRPr="00F03DFF" w:rsidRDefault="00F03DFF" w:rsidP="00F03DFF">
      <w:pPr>
        <w:autoSpaceDE w:val="0"/>
        <w:autoSpaceDN w:val="0"/>
        <w:spacing w:before="70" w:after="0" w:line="230" w:lineRule="auto"/>
        <w:ind w:right="-5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03DFF" w:rsidRPr="007D2637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  <w:r w:rsidRPr="00815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Окружающий мир</w:t>
      </w: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03DFF" w:rsidRPr="007D2637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для 1 класса начального общего образования</w:t>
      </w:r>
    </w:p>
    <w:p w:rsidR="00F03DFF" w:rsidRDefault="00F03DFF" w:rsidP="00F03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на 2022-2023  учебный год</w:t>
      </w:r>
    </w:p>
    <w:p w:rsidR="00F03DFF" w:rsidRDefault="00F03DFF" w:rsidP="00F03D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Pr="007D2637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b/>
          <w:sz w:val="28"/>
          <w:szCs w:val="28"/>
          <w:lang w:val="ru-RU"/>
        </w:rPr>
        <w:t>Составитель:</w:t>
      </w:r>
      <w:r w:rsidRPr="007D2637">
        <w:rPr>
          <w:rFonts w:ascii="Times New Roman" w:hAnsi="Times New Roman" w:cs="Times New Roman"/>
          <w:sz w:val="28"/>
          <w:szCs w:val="28"/>
          <w:lang w:val="ru-RU"/>
        </w:rPr>
        <w:t xml:space="preserve"> Спасская Ирина Николаевна</w:t>
      </w: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2637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Default="00F03DFF" w:rsidP="00F03DF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DFF" w:rsidRPr="007D2637" w:rsidRDefault="00F03DFF" w:rsidP="00F03D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263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D2637">
        <w:rPr>
          <w:rFonts w:ascii="Times New Roman" w:hAnsi="Times New Roman" w:cs="Times New Roman"/>
          <w:sz w:val="28"/>
          <w:szCs w:val="28"/>
          <w:lang w:val="ru-RU"/>
        </w:rPr>
        <w:t>. Смоленское, 2022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15088" w:rsidRPr="00F03DFF" w:rsidRDefault="00F03DFF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215088" w:rsidRPr="00F03DFF" w:rsidRDefault="00F03DF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15088" w:rsidRPr="00F03DFF" w:rsidRDefault="00F03DF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215088" w:rsidRPr="00F03DFF" w:rsidRDefault="00F03DF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215088" w:rsidRPr="00F03DFF" w:rsidRDefault="00F03DF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15088" w:rsidRPr="00F03DFF" w:rsidRDefault="00F03DF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215088" w:rsidRPr="00F03DFF" w:rsidRDefault="00F03DFF">
      <w:pPr>
        <w:autoSpaceDE w:val="0"/>
        <w:autoSpaceDN w:val="0"/>
        <w:spacing w:before="190" w:after="0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66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215088" w:rsidRPr="00F03DFF" w:rsidRDefault="00F03DF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215088" w:rsidRPr="00F03DFF" w:rsidRDefault="00F03DF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03DFF">
        <w:rPr>
          <w:lang w:val="ru-RU"/>
        </w:rPr>
        <w:br/>
      </w: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215088" w:rsidRPr="00F03DFF" w:rsidRDefault="00F03DFF">
      <w:pPr>
        <w:autoSpaceDE w:val="0"/>
        <w:autoSpaceDN w:val="0"/>
        <w:spacing w:before="72" w:after="0"/>
        <w:ind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03DFF">
        <w:rPr>
          <w:lang w:val="ru-RU"/>
        </w:rPr>
        <w:br/>
      </w:r>
      <w:r w:rsidRPr="00F03DFF">
        <w:rPr>
          <w:lang w:val="ru-RU"/>
        </w:rPr>
        <w:tab/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215088" w:rsidRPr="00F03DFF" w:rsidRDefault="00F03DF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215088" w:rsidRPr="00F03DFF" w:rsidRDefault="00F03DFF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215088" w:rsidRPr="00F03DFF" w:rsidRDefault="00F03DFF">
      <w:pPr>
        <w:autoSpaceDE w:val="0"/>
        <w:autoSpaceDN w:val="0"/>
        <w:spacing w:before="70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10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15088" w:rsidRPr="00F03DFF" w:rsidRDefault="00F03DFF">
      <w:pPr>
        <w:autoSpaceDE w:val="0"/>
        <w:autoSpaceDN w:val="0"/>
        <w:spacing w:before="226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15088" w:rsidRPr="00F03DFF" w:rsidRDefault="00F03DF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03DFF">
        <w:rPr>
          <w:lang w:val="ru-RU"/>
        </w:rPr>
        <w:br/>
      </w:r>
      <w:r w:rsidRPr="00F03DFF">
        <w:rPr>
          <w:lang w:val="ru-RU"/>
        </w:rPr>
        <w:tab/>
      </w: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215088" w:rsidRPr="00F03DFF" w:rsidRDefault="00F03DFF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15088" w:rsidRPr="00F03DFF" w:rsidRDefault="00F03DF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15088" w:rsidRPr="00F03DFF" w:rsidRDefault="00F03DF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215088" w:rsidRPr="00F03DFF" w:rsidRDefault="00F03DF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215088" w:rsidRPr="00F03DFF" w:rsidRDefault="00F03DFF">
      <w:pPr>
        <w:autoSpaceDE w:val="0"/>
        <w:autoSpaceDN w:val="0"/>
        <w:spacing w:before="286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15088" w:rsidRPr="00F03DFF" w:rsidRDefault="00F03DF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66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15088" w:rsidRPr="00F03DFF" w:rsidRDefault="00F03DFF">
      <w:pPr>
        <w:autoSpaceDE w:val="0"/>
        <w:autoSpaceDN w:val="0"/>
        <w:spacing w:before="178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15088" w:rsidRPr="00F03DFF" w:rsidRDefault="00F03DF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215088" w:rsidRPr="00F03DFF" w:rsidRDefault="00F03D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215088" w:rsidRPr="00F03DFF" w:rsidRDefault="00F03D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215088" w:rsidRPr="00F03DFF" w:rsidRDefault="00F03DFF">
      <w:pPr>
        <w:autoSpaceDE w:val="0"/>
        <w:autoSpaceDN w:val="0"/>
        <w:spacing w:before="288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15088" w:rsidRPr="00F03DFF" w:rsidRDefault="00F03DF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15088" w:rsidRPr="00F03DFF" w:rsidRDefault="00F03DF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15088" w:rsidRPr="00F03DFF" w:rsidRDefault="00F03D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10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215088" w:rsidRPr="00F03DFF" w:rsidRDefault="00F03DFF">
      <w:pPr>
        <w:autoSpaceDE w:val="0"/>
        <w:autoSpaceDN w:val="0"/>
        <w:spacing w:before="190" w:after="0"/>
        <w:ind w:right="144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15088" w:rsidRPr="00F03DFF" w:rsidRDefault="00F03DFF">
      <w:pPr>
        <w:autoSpaceDE w:val="0"/>
        <w:autoSpaceDN w:val="0"/>
        <w:spacing w:before="192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215088" w:rsidRPr="00F03DFF" w:rsidRDefault="00F03DFF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215088" w:rsidRPr="00F03DFF" w:rsidRDefault="00F03DFF">
      <w:pPr>
        <w:autoSpaceDE w:val="0"/>
        <w:autoSpaceDN w:val="0"/>
        <w:spacing w:before="190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215088" w:rsidRPr="00F03DFF" w:rsidRDefault="00F03DFF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64" w:line="220" w:lineRule="exact"/>
        <w:rPr>
          <w:lang w:val="ru-RU"/>
        </w:rPr>
      </w:pPr>
    </w:p>
    <w:p w:rsidR="00215088" w:rsidRDefault="00F03DF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21508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1508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8" w:rsidRDefault="002150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8" w:rsidRDefault="00215088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8" w:rsidRDefault="002150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8" w:rsidRDefault="002150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8" w:rsidRDefault="002150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8" w:rsidRDefault="00215088"/>
        </w:tc>
      </w:tr>
      <w:tr w:rsidR="002150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215088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proofErr w:type="spellStart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</w:t>
            </w:r>
            <w:proofErr w:type="gramStart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</w:t>
            </w:r>
            <w:proofErr w:type="spellStart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"Ч</w:t>
            </w:r>
            <w:proofErr w:type="gramEnd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такое домашний адрес.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</w:tr>
      <w:tr w:rsidR="002150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215088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охранять природу»;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 Экскурсии по теме «Сезонные изменения в природе, наблюдение за погодой»;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215088" w:rsidRDefault="00215088">
      <w:pPr>
        <w:autoSpaceDE w:val="0"/>
        <w:autoSpaceDN w:val="0"/>
        <w:spacing w:after="0" w:line="14" w:lineRule="exact"/>
      </w:pPr>
    </w:p>
    <w:p w:rsidR="00215088" w:rsidRDefault="00215088">
      <w:pPr>
        <w:sectPr w:rsidR="00215088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5088" w:rsidRDefault="002150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2150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7" w:lineRule="auto"/>
              <w:ind w:left="72" w:right="290"/>
              <w:jc w:val="both"/>
              <w:rPr>
                <w:lang w:val="ru-RU"/>
              </w:rPr>
            </w:pPr>
            <w:proofErr w:type="gramStart"/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350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</w:tr>
      <w:tr w:rsidR="002150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21508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215088" w:rsidRDefault="00215088">
      <w:pPr>
        <w:autoSpaceDE w:val="0"/>
        <w:autoSpaceDN w:val="0"/>
        <w:spacing w:after="0" w:line="14" w:lineRule="exact"/>
      </w:pPr>
    </w:p>
    <w:p w:rsidR="00215088" w:rsidRDefault="00215088">
      <w:pPr>
        <w:sectPr w:rsidR="00215088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5088" w:rsidRDefault="002150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2150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F03DFF">
              <w:rPr>
                <w:lang w:val="ru-RU"/>
              </w:rPr>
              <w:br/>
            </w:r>
            <w:r w:rsidRPr="00F03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15088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</w:tr>
      <w:tr w:rsidR="00215088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</w:tr>
      <w:tr w:rsidR="00215088">
        <w:trPr>
          <w:trHeight w:hRule="exact" w:val="32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Pr="00F03DFF" w:rsidRDefault="00F03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3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F03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5088" w:rsidRDefault="00215088"/>
        </w:tc>
      </w:tr>
    </w:tbl>
    <w:p w:rsidR="00215088" w:rsidRDefault="00215088">
      <w:pPr>
        <w:autoSpaceDE w:val="0"/>
        <w:autoSpaceDN w:val="0"/>
        <w:spacing w:after="0" w:line="14" w:lineRule="exact"/>
      </w:pPr>
    </w:p>
    <w:p w:rsidR="00215088" w:rsidRDefault="00215088">
      <w:pPr>
        <w:sectPr w:rsidR="0021508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5088" w:rsidRDefault="00215088">
      <w:pPr>
        <w:autoSpaceDE w:val="0"/>
        <w:autoSpaceDN w:val="0"/>
        <w:spacing w:after="78" w:line="220" w:lineRule="exact"/>
      </w:pPr>
    </w:p>
    <w:p w:rsidR="00215088" w:rsidRDefault="00F03D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701"/>
        <w:gridCol w:w="1701"/>
        <w:gridCol w:w="1276"/>
        <w:gridCol w:w="1194"/>
      </w:tblGrid>
      <w:tr w:rsidR="00D74061" w:rsidRPr="00DD0645" w:rsidTr="00D74061">
        <w:tc>
          <w:tcPr>
            <w:tcW w:w="817" w:type="dxa"/>
            <w:vMerge w:val="restart"/>
            <w:vAlign w:val="center"/>
          </w:tcPr>
          <w:p w:rsidR="00D74061" w:rsidRPr="00DD0645" w:rsidRDefault="00D74061" w:rsidP="00DD0645">
            <w:pPr>
              <w:rPr>
                <w:b/>
              </w:rPr>
            </w:pPr>
            <w:r w:rsidRPr="00DD0645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74061" w:rsidRPr="00DD0645" w:rsidRDefault="00D74061" w:rsidP="00DD0645">
            <w:pPr>
              <w:rPr>
                <w:b/>
              </w:rPr>
            </w:pPr>
            <w:proofErr w:type="spellStart"/>
            <w:r w:rsidRPr="00DD0645">
              <w:rPr>
                <w:b/>
              </w:rPr>
              <w:t>Тема</w:t>
            </w:r>
            <w:proofErr w:type="spellEnd"/>
            <w:r w:rsidRPr="00DD0645">
              <w:rPr>
                <w:b/>
              </w:rPr>
              <w:t xml:space="preserve"> </w:t>
            </w:r>
            <w:proofErr w:type="spellStart"/>
            <w:r w:rsidRPr="00DD0645">
              <w:rPr>
                <w:b/>
              </w:rPr>
              <w:t>урока</w:t>
            </w:r>
            <w:proofErr w:type="spellEnd"/>
          </w:p>
        </w:tc>
        <w:tc>
          <w:tcPr>
            <w:tcW w:w="4394" w:type="dxa"/>
            <w:gridSpan w:val="3"/>
            <w:vAlign w:val="center"/>
          </w:tcPr>
          <w:p w:rsidR="00D74061" w:rsidRPr="00963B8C" w:rsidRDefault="00D74061" w:rsidP="00DD0645">
            <w:pPr>
              <w:rPr>
                <w:b/>
              </w:rPr>
            </w:pPr>
            <w:proofErr w:type="spellStart"/>
            <w:r w:rsidRPr="00963B8C">
              <w:rPr>
                <w:b/>
              </w:rPr>
              <w:t>Количество</w:t>
            </w:r>
            <w:proofErr w:type="spellEnd"/>
            <w:r w:rsidRPr="00963B8C">
              <w:rPr>
                <w:b/>
              </w:rPr>
              <w:t xml:space="preserve"> </w:t>
            </w:r>
            <w:proofErr w:type="spellStart"/>
            <w:r w:rsidRPr="00963B8C">
              <w:rPr>
                <w:b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74061" w:rsidRPr="00DD0645" w:rsidRDefault="00D74061" w:rsidP="00DD0645">
            <w:pPr>
              <w:rPr>
                <w:b/>
              </w:rPr>
            </w:pPr>
            <w:proofErr w:type="spellStart"/>
            <w:r w:rsidRPr="00DD0645">
              <w:rPr>
                <w:b/>
              </w:rPr>
              <w:t>Дата</w:t>
            </w:r>
            <w:proofErr w:type="spellEnd"/>
            <w:r w:rsidRPr="00DD0645">
              <w:rPr>
                <w:b/>
              </w:rPr>
              <w:t xml:space="preserve"> </w:t>
            </w:r>
            <w:proofErr w:type="spellStart"/>
            <w:r w:rsidRPr="00DD0645">
              <w:rPr>
                <w:b/>
              </w:rPr>
              <w:t>изучения</w:t>
            </w:r>
            <w:proofErr w:type="spellEnd"/>
          </w:p>
        </w:tc>
        <w:tc>
          <w:tcPr>
            <w:tcW w:w="1194" w:type="dxa"/>
            <w:vMerge w:val="restart"/>
            <w:vAlign w:val="center"/>
          </w:tcPr>
          <w:p w:rsidR="00D74061" w:rsidRPr="00DD0645" w:rsidRDefault="00D74061" w:rsidP="00DD0645">
            <w:pPr>
              <w:rPr>
                <w:b/>
              </w:rPr>
            </w:pPr>
            <w:proofErr w:type="spellStart"/>
            <w:r w:rsidRPr="00DD0645">
              <w:rPr>
                <w:b/>
              </w:rPr>
              <w:t>Виды</w:t>
            </w:r>
            <w:proofErr w:type="spellEnd"/>
            <w:r w:rsidRPr="00DD0645">
              <w:rPr>
                <w:b/>
              </w:rPr>
              <w:t xml:space="preserve">, </w:t>
            </w:r>
            <w:proofErr w:type="spellStart"/>
            <w:r w:rsidRPr="00DD0645">
              <w:rPr>
                <w:b/>
              </w:rPr>
              <w:t>формы</w:t>
            </w:r>
            <w:proofErr w:type="spellEnd"/>
            <w:r w:rsidRPr="00DD0645">
              <w:rPr>
                <w:b/>
              </w:rPr>
              <w:t xml:space="preserve"> </w:t>
            </w:r>
            <w:proofErr w:type="spellStart"/>
            <w:r w:rsidRPr="00DD0645">
              <w:rPr>
                <w:b/>
              </w:rPr>
              <w:t>контроля</w:t>
            </w:r>
            <w:proofErr w:type="spellEnd"/>
          </w:p>
        </w:tc>
      </w:tr>
      <w:tr w:rsidR="00D74061" w:rsidRPr="00DD0645" w:rsidTr="00D74061">
        <w:tc>
          <w:tcPr>
            <w:tcW w:w="817" w:type="dxa"/>
            <w:vMerge/>
            <w:vAlign w:val="center"/>
          </w:tcPr>
          <w:p w:rsidR="00D74061" w:rsidRPr="00DD0645" w:rsidRDefault="00D74061" w:rsidP="00DD0645"/>
        </w:tc>
        <w:tc>
          <w:tcPr>
            <w:tcW w:w="3119" w:type="dxa"/>
            <w:vMerge/>
            <w:vAlign w:val="center"/>
          </w:tcPr>
          <w:p w:rsidR="00D74061" w:rsidRPr="00DD0645" w:rsidRDefault="00D74061" w:rsidP="00DD0645"/>
        </w:tc>
        <w:tc>
          <w:tcPr>
            <w:tcW w:w="992" w:type="dxa"/>
            <w:vAlign w:val="center"/>
          </w:tcPr>
          <w:p w:rsidR="00D74061" w:rsidRPr="00963B8C" w:rsidRDefault="00D74061" w:rsidP="00DD0645">
            <w:pPr>
              <w:rPr>
                <w:b/>
              </w:rPr>
            </w:pPr>
            <w:proofErr w:type="spellStart"/>
            <w:r w:rsidRPr="00963B8C">
              <w:rPr>
                <w:b/>
              </w:rPr>
              <w:t>всего</w:t>
            </w:r>
            <w:proofErr w:type="spellEnd"/>
          </w:p>
        </w:tc>
        <w:tc>
          <w:tcPr>
            <w:tcW w:w="1701" w:type="dxa"/>
            <w:vAlign w:val="center"/>
          </w:tcPr>
          <w:p w:rsidR="00D74061" w:rsidRPr="00963B8C" w:rsidRDefault="00D74061" w:rsidP="00DD0645">
            <w:pPr>
              <w:rPr>
                <w:b/>
              </w:rPr>
            </w:pPr>
            <w:proofErr w:type="spellStart"/>
            <w:r w:rsidRPr="00963B8C">
              <w:rPr>
                <w:b/>
              </w:rPr>
              <w:t>контрольные</w:t>
            </w:r>
            <w:proofErr w:type="spellEnd"/>
            <w:r w:rsidRPr="00963B8C">
              <w:rPr>
                <w:b/>
              </w:rPr>
              <w:t xml:space="preserve"> </w:t>
            </w:r>
            <w:proofErr w:type="spellStart"/>
            <w:r w:rsidRPr="00963B8C">
              <w:rPr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D74061" w:rsidRPr="00963B8C" w:rsidRDefault="00D74061" w:rsidP="00DD0645">
            <w:pPr>
              <w:rPr>
                <w:b/>
              </w:rPr>
            </w:pPr>
            <w:proofErr w:type="spellStart"/>
            <w:r w:rsidRPr="00963B8C">
              <w:rPr>
                <w:b/>
              </w:rPr>
              <w:t>практические</w:t>
            </w:r>
            <w:proofErr w:type="spellEnd"/>
            <w:r w:rsidRPr="00963B8C">
              <w:rPr>
                <w:b/>
              </w:rPr>
              <w:t xml:space="preserve"> </w:t>
            </w:r>
            <w:proofErr w:type="spellStart"/>
            <w:r w:rsidRPr="00963B8C">
              <w:rPr>
                <w:b/>
              </w:rPr>
              <w:t>работы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D74061" w:rsidRPr="00DD0645" w:rsidRDefault="00D74061" w:rsidP="00DD0645"/>
        </w:tc>
        <w:tc>
          <w:tcPr>
            <w:tcW w:w="1194" w:type="dxa"/>
            <w:vMerge/>
            <w:vAlign w:val="center"/>
          </w:tcPr>
          <w:p w:rsidR="00D74061" w:rsidRPr="00DD0645" w:rsidRDefault="00D74061" w:rsidP="00DD0645"/>
        </w:tc>
      </w:tr>
      <w:tr w:rsidR="00E52C30" w:rsidRPr="00DD0645" w:rsidTr="00D74061">
        <w:trPr>
          <w:trHeight w:val="1104"/>
        </w:trPr>
        <w:tc>
          <w:tcPr>
            <w:tcW w:w="817" w:type="dxa"/>
            <w:vAlign w:val="center"/>
          </w:tcPr>
          <w:p w:rsidR="00E52C30" w:rsidRPr="00DD0645" w:rsidRDefault="005C0078" w:rsidP="00DD0645">
            <w:r w:rsidRPr="00DD0645">
              <w:t>1.</w:t>
            </w:r>
          </w:p>
        </w:tc>
        <w:tc>
          <w:tcPr>
            <w:tcW w:w="3119" w:type="dxa"/>
            <w:vAlign w:val="center"/>
          </w:tcPr>
          <w:p w:rsidR="00E52C30" w:rsidRPr="00963B8C" w:rsidRDefault="007715DD" w:rsidP="00DD0645">
            <w:pPr>
              <w:rPr>
                <w:lang w:val="ru-RU"/>
              </w:rPr>
            </w:pPr>
            <w:r w:rsidRPr="007D430F">
              <w:rPr>
                <w:b/>
                <w:lang w:val="ru-RU"/>
              </w:rPr>
              <w:t>Экскурсия по школе.</w:t>
            </w:r>
            <w:r w:rsidRPr="007D430F">
              <w:rPr>
                <w:lang w:val="ru-RU"/>
              </w:rPr>
              <w:t xml:space="preserve"> Человек и общество. Школьные традиции и праздники. </w:t>
            </w:r>
            <w:r w:rsidRPr="00963B8C">
              <w:rPr>
                <w:lang w:val="ru-RU"/>
              </w:rPr>
              <w:t>Классный, школьный коллектив, совместная деятельность.</w:t>
            </w:r>
            <w:r w:rsidR="00963B8C">
              <w:rPr>
                <w:lang w:val="ru-RU"/>
              </w:rPr>
              <w:t xml:space="preserve"> Одноклассники, взаимоотноше</w:t>
            </w:r>
            <w:r w:rsidRPr="00963B8C">
              <w:rPr>
                <w:lang w:val="ru-RU"/>
              </w:rPr>
              <w:t>ния между ними; ценность дружбы, взаимной помощи.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Рабочее место школьника. Пра</w:t>
            </w:r>
            <w:r w:rsidR="00963B8C" w:rsidRPr="00963B8C">
              <w:rPr>
                <w:lang w:val="ru-RU"/>
              </w:rPr>
              <w:t>вила безопасной работы на учеб</w:t>
            </w:r>
            <w:r w:rsidRPr="00963B8C">
              <w:rPr>
                <w:lang w:val="ru-RU"/>
              </w:rPr>
              <w:t>ном месте, режим труда и отдыха.</w:t>
            </w:r>
          </w:p>
        </w:tc>
        <w:tc>
          <w:tcPr>
            <w:tcW w:w="992" w:type="dxa"/>
            <w:vAlign w:val="center"/>
          </w:tcPr>
          <w:p w:rsidR="00E52C30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E52C30" w:rsidRPr="00DD0645" w:rsidRDefault="00E52C30" w:rsidP="00DD0645"/>
        </w:tc>
        <w:tc>
          <w:tcPr>
            <w:tcW w:w="1701" w:type="dxa"/>
            <w:vAlign w:val="center"/>
          </w:tcPr>
          <w:p w:rsidR="00E52C30" w:rsidRPr="00DD0645" w:rsidRDefault="00E52C30" w:rsidP="00DD0645"/>
        </w:tc>
        <w:tc>
          <w:tcPr>
            <w:tcW w:w="1276" w:type="dxa"/>
            <w:vAlign w:val="center"/>
          </w:tcPr>
          <w:p w:rsidR="00E52C30" w:rsidRPr="00DD0645" w:rsidRDefault="000D5D45" w:rsidP="000D5D45">
            <w:r w:rsidRPr="000D5D45">
              <w:rPr>
                <w:sz w:val="20"/>
                <w:szCs w:val="20"/>
                <w:lang w:val="ru-RU"/>
              </w:rPr>
              <w:t>01.09.2022</w:t>
            </w:r>
          </w:p>
        </w:tc>
        <w:tc>
          <w:tcPr>
            <w:tcW w:w="1194" w:type="dxa"/>
            <w:vAlign w:val="center"/>
          </w:tcPr>
          <w:p w:rsidR="00E52C30" w:rsidRPr="00DD0645" w:rsidRDefault="00E52C30" w:rsidP="00DD0645"/>
        </w:tc>
      </w:tr>
      <w:tr w:rsidR="00F20651" w:rsidRPr="00DD0645" w:rsidTr="00D74061">
        <w:trPr>
          <w:trHeight w:val="1104"/>
        </w:trPr>
        <w:tc>
          <w:tcPr>
            <w:tcW w:w="817" w:type="dxa"/>
            <w:vAlign w:val="center"/>
          </w:tcPr>
          <w:p w:rsidR="00F20651" w:rsidRPr="00DD0645" w:rsidRDefault="005C0078" w:rsidP="00DD0645">
            <w:r w:rsidRPr="00DD0645">
              <w:t>2.</w:t>
            </w:r>
          </w:p>
        </w:tc>
        <w:tc>
          <w:tcPr>
            <w:tcW w:w="3119" w:type="dxa"/>
            <w:vAlign w:val="center"/>
          </w:tcPr>
          <w:p w:rsidR="00963B8C" w:rsidRPr="00A35C01" w:rsidRDefault="007715DD" w:rsidP="00DD0645">
            <w:pPr>
              <w:rPr>
                <w:b/>
                <w:lang w:val="ru-RU"/>
              </w:rPr>
            </w:pPr>
            <w:r w:rsidRPr="00A35C01">
              <w:rPr>
                <w:b/>
                <w:lang w:val="ru-RU"/>
              </w:rPr>
              <w:t xml:space="preserve">Мы </w:t>
            </w:r>
            <w:r w:rsidR="00963B8C" w:rsidRPr="00A35C01">
              <w:rPr>
                <w:b/>
                <w:lang w:val="ru-RU"/>
              </w:rPr>
              <w:t>–</w:t>
            </w:r>
            <w:r w:rsidRPr="00A35C01">
              <w:rPr>
                <w:b/>
                <w:lang w:val="ru-RU"/>
              </w:rPr>
              <w:t xml:space="preserve"> школьники</w:t>
            </w:r>
            <w:r w:rsidR="00963B8C" w:rsidRPr="00A35C01">
              <w:rPr>
                <w:b/>
                <w:lang w:val="ru-RU"/>
              </w:rPr>
              <w:t>.</w:t>
            </w:r>
          </w:p>
          <w:p w:rsidR="00F20651" w:rsidRPr="00963B8C" w:rsidRDefault="007715DD" w:rsidP="00DD0645">
            <w:pPr>
              <w:rPr>
                <w:lang w:val="ru-RU"/>
              </w:rPr>
            </w:pPr>
            <w:r w:rsidRPr="00963B8C">
              <w:rPr>
                <w:lang w:val="ru-RU"/>
              </w:rPr>
              <w:t>Человек и общество. Школьные традиции и праздники. Классный, школьный коллектив, совместная деятельность.</w:t>
            </w:r>
            <w:r w:rsidR="00963B8C">
              <w:rPr>
                <w:lang w:val="ru-RU"/>
              </w:rPr>
              <w:t xml:space="preserve"> Одноклассники, взаимоотноше</w:t>
            </w:r>
            <w:r w:rsidRPr="00963B8C">
              <w:rPr>
                <w:lang w:val="ru-RU"/>
              </w:rPr>
              <w:t>ния между ними; ценность дружбы, взаимной помощи.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Рабочее место школьника. Пра</w:t>
            </w:r>
            <w:r w:rsidR="00963B8C">
              <w:rPr>
                <w:lang w:val="ru-RU"/>
              </w:rPr>
              <w:t>вила безопасной работы на учеб</w:t>
            </w:r>
            <w:r w:rsidRPr="00963B8C">
              <w:rPr>
                <w:lang w:val="ru-RU"/>
              </w:rPr>
              <w:t>ном месте, режим труда и отдыха</w:t>
            </w:r>
            <w:r w:rsidR="00963B8C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20651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F20651" w:rsidRPr="00DD0645" w:rsidRDefault="00F20651" w:rsidP="00DD0645"/>
        </w:tc>
        <w:tc>
          <w:tcPr>
            <w:tcW w:w="1701" w:type="dxa"/>
            <w:vAlign w:val="center"/>
          </w:tcPr>
          <w:p w:rsidR="00F20651" w:rsidRPr="00DD0645" w:rsidRDefault="00F20651" w:rsidP="00DD0645"/>
        </w:tc>
        <w:tc>
          <w:tcPr>
            <w:tcW w:w="1276" w:type="dxa"/>
            <w:vAlign w:val="center"/>
          </w:tcPr>
          <w:p w:rsidR="00F20651" w:rsidRPr="00DD0645" w:rsidRDefault="000D5D45" w:rsidP="000D5D45">
            <w:r w:rsidRPr="000D5D45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F20651" w:rsidRPr="00DD0645" w:rsidRDefault="00F20651" w:rsidP="00DD0645"/>
        </w:tc>
      </w:tr>
      <w:tr w:rsidR="00F20651" w:rsidRPr="00DD0645" w:rsidTr="00D74061">
        <w:trPr>
          <w:trHeight w:val="1104"/>
        </w:trPr>
        <w:tc>
          <w:tcPr>
            <w:tcW w:w="817" w:type="dxa"/>
            <w:vAlign w:val="center"/>
          </w:tcPr>
          <w:p w:rsidR="00F20651" w:rsidRPr="00DD0645" w:rsidRDefault="005C0078" w:rsidP="00DD0645">
            <w:r w:rsidRPr="00DD0645">
              <w:t>3.</w:t>
            </w:r>
          </w:p>
        </w:tc>
        <w:tc>
          <w:tcPr>
            <w:tcW w:w="3119" w:type="dxa"/>
            <w:vAlign w:val="center"/>
          </w:tcPr>
          <w:p w:rsidR="00F20651" w:rsidRPr="00963B8C" w:rsidRDefault="007715DD" w:rsidP="00DD0645">
            <w:pPr>
              <w:rPr>
                <w:lang w:val="ru-RU"/>
              </w:rPr>
            </w:pPr>
            <w:r w:rsidRPr="00A35C01">
              <w:rPr>
                <w:b/>
                <w:lang w:val="ru-RU"/>
              </w:rPr>
              <w:t>Школьные традиции</w:t>
            </w:r>
            <w:r w:rsidR="00963B8C" w:rsidRPr="00A35C01">
              <w:rPr>
                <w:b/>
                <w:lang w:val="ru-RU"/>
              </w:rPr>
              <w:t>.</w:t>
            </w:r>
            <w:r w:rsidRPr="00963B8C">
              <w:rPr>
                <w:lang w:val="ru-RU"/>
              </w:rPr>
              <w:t xml:space="preserve"> Человек и общество. Школьные традиции и праздники. Классный, школьный коллектив, совместная деятельность.</w:t>
            </w:r>
            <w:r w:rsidR="00963B8C">
              <w:rPr>
                <w:lang w:val="ru-RU"/>
              </w:rPr>
              <w:t xml:space="preserve"> Одноклассники, взаимоотноше</w:t>
            </w:r>
            <w:r w:rsidRPr="00963B8C">
              <w:rPr>
                <w:lang w:val="ru-RU"/>
              </w:rPr>
              <w:t>ния между ними; ценность дружбы, взаимной помощи.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Рабочее место школьника. Правила безопасной работы на учебном месте, режим труда и отдыха</w:t>
            </w:r>
            <w:r w:rsidR="00963B8C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20651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F20651" w:rsidRPr="00DD0645" w:rsidRDefault="00F20651" w:rsidP="00DD0645"/>
        </w:tc>
        <w:tc>
          <w:tcPr>
            <w:tcW w:w="1701" w:type="dxa"/>
            <w:vAlign w:val="center"/>
          </w:tcPr>
          <w:p w:rsidR="00F20651" w:rsidRPr="00DD0645" w:rsidRDefault="00F20651" w:rsidP="00DD0645"/>
        </w:tc>
        <w:tc>
          <w:tcPr>
            <w:tcW w:w="1276" w:type="dxa"/>
            <w:vAlign w:val="center"/>
          </w:tcPr>
          <w:p w:rsidR="00F20651" w:rsidRPr="00DD0645" w:rsidRDefault="000D5D45" w:rsidP="000D5D45">
            <w:r w:rsidRPr="000D5D45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8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F20651" w:rsidRPr="00DD0645" w:rsidRDefault="00F20651" w:rsidP="00DD0645"/>
        </w:tc>
      </w:tr>
      <w:tr w:rsidR="00AD7007" w:rsidRPr="00963B8C" w:rsidTr="00D74061">
        <w:trPr>
          <w:trHeight w:val="1104"/>
        </w:trPr>
        <w:tc>
          <w:tcPr>
            <w:tcW w:w="817" w:type="dxa"/>
            <w:vAlign w:val="center"/>
          </w:tcPr>
          <w:p w:rsidR="00AD7007" w:rsidRPr="00DD0645" w:rsidRDefault="005C0078" w:rsidP="00DD0645">
            <w:r w:rsidRPr="00DD0645">
              <w:t>4.</w:t>
            </w:r>
          </w:p>
        </w:tc>
        <w:tc>
          <w:tcPr>
            <w:tcW w:w="3119" w:type="dxa"/>
            <w:vAlign w:val="center"/>
          </w:tcPr>
          <w:p w:rsidR="00AD7007" w:rsidRPr="00963B8C" w:rsidRDefault="007715DD" w:rsidP="00DD0645">
            <w:pPr>
              <w:rPr>
                <w:lang w:val="ru-RU"/>
              </w:rPr>
            </w:pPr>
            <w:r w:rsidRPr="00A35C01">
              <w:rPr>
                <w:b/>
                <w:lang w:val="ru-RU"/>
              </w:rPr>
              <w:t>Дорога от дома до школы</w:t>
            </w:r>
            <w:r w:rsidR="00963B8C" w:rsidRPr="00A35C01">
              <w:rPr>
                <w:b/>
                <w:lang w:val="ru-RU"/>
              </w:rPr>
              <w:t>.</w:t>
            </w:r>
            <w:r w:rsidRPr="00963B8C">
              <w:rPr>
                <w:lang w:val="ru-RU"/>
              </w:rPr>
              <w:t xml:space="preserve"> Правила безопасной жизни. Дорога от дома до школы.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Правила безопасного поведения пешехода (дорожные знаки, дорожная разметка, дорожные сигналы)</w:t>
            </w:r>
            <w:r w:rsidR="00963B8C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963B8C" w:rsidRDefault="00AD7007" w:rsidP="00DD0645">
            <w:pPr>
              <w:rPr>
                <w:lang w:val="ru-RU"/>
              </w:rPr>
            </w:pPr>
            <w:r w:rsidRPr="00963B8C"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963B8C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63B8C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63B8C" w:rsidRDefault="00EA31F2" w:rsidP="00EA31F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AD7007" w:rsidRPr="00963B8C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rPr>
          <w:trHeight w:val="1104"/>
        </w:trPr>
        <w:tc>
          <w:tcPr>
            <w:tcW w:w="817" w:type="dxa"/>
            <w:vAlign w:val="center"/>
          </w:tcPr>
          <w:p w:rsidR="00AD7007" w:rsidRPr="00963B8C" w:rsidRDefault="005C0078" w:rsidP="00DD0645">
            <w:pPr>
              <w:rPr>
                <w:lang w:val="ru-RU"/>
              </w:rPr>
            </w:pPr>
            <w:r w:rsidRPr="00963B8C">
              <w:rPr>
                <w:lang w:val="ru-RU"/>
              </w:rPr>
              <w:t>5.</w:t>
            </w:r>
          </w:p>
        </w:tc>
        <w:tc>
          <w:tcPr>
            <w:tcW w:w="3119" w:type="dxa"/>
            <w:vAlign w:val="center"/>
          </w:tcPr>
          <w:p w:rsidR="00AD7007" w:rsidRPr="00963B8C" w:rsidRDefault="007715DD" w:rsidP="00DD0645">
            <w:pPr>
              <w:rPr>
                <w:lang w:val="ru-RU"/>
              </w:rPr>
            </w:pPr>
            <w:r w:rsidRPr="00A35C01">
              <w:rPr>
                <w:b/>
                <w:lang w:val="ru-RU"/>
              </w:rPr>
              <w:t>Режим дня школьника</w:t>
            </w:r>
            <w:r w:rsidR="00963B8C" w:rsidRPr="00A35C01">
              <w:rPr>
                <w:b/>
                <w:lang w:val="ru-RU"/>
              </w:rPr>
              <w:t>.</w:t>
            </w:r>
            <w:r w:rsidRPr="00963B8C">
              <w:rPr>
                <w:lang w:val="ru-RU"/>
              </w:rPr>
              <w:t xml:space="preserve"> Человек и общество. Школьные традиции и праздники. Классный, </w:t>
            </w:r>
            <w:r w:rsidRPr="00963B8C">
              <w:rPr>
                <w:lang w:val="ru-RU"/>
              </w:rPr>
              <w:lastRenderedPageBreak/>
              <w:t>школьный коллектив, совместная деятельность.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 xml:space="preserve">Одноклассники, взаимоотношения между ними; ценность 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дружбы, взаимной помощи.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Рабочее место школьника. Пра</w:t>
            </w:r>
            <w:r w:rsidR="00963B8C" w:rsidRPr="00963B8C">
              <w:rPr>
                <w:lang w:val="ru-RU"/>
              </w:rPr>
              <w:t>вила безопасной работы на учеб</w:t>
            </w:r>
            <w:r w:rsidRPr="00963B8C">
              <w:rPr>
                <w:lang w:val="ru-RU"/>
              </w:rPr>
              <w:t>ном месте, режим труда и отдыха. Необходимость соблюдения режима дня, правил здорового питания и личной гигиены</w:t>
            </w:r>
            <w:r w:rsidR="00963B8C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EA31F2" w:rsidP="00DD0645">
            <w:r>
              <w:rPr>
                <w:sz w:val="20"/>
                <w:szCs w:val="20"/>
                <w:lang w:val="ru-RU"/>
              </w:rPr>
              <w:t>15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rPr>
          <w:trHeight w:val="1104"/>
        </w:trPr>
        <w:tc>
          <w:tcPr>
            <w:tcW w:w="817" w:type="dxa"/>
            <w:vAlign w:val="center"/>
          </w:tcPr>
          <w:p w:rsidR="00AD7007" w:rsidRPr="00DD0645" w:rsidRDefault="005C0078" w:rsidP="00DD0645">
            <w:r w:rsidRPr="00DD0645"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963B8C" w:rsidRPr="00A35C01" w:rsidRDefault="007715DD" w:rsidP="00DD0645">
            <w:pPr>
              <w:rPr>
                <w:b/>
                <w:lang w:val="ru-RU"/>
              </w:rPr>
            </w:pPr>
            <w:r w:rsidRPr="00A35C01">
              <w:rPr>
                <w:b/>
                <w:lang w:val="ru-RU"/>
              </w:rPr>
              <w:t>Что такое Родина</w:t>
            </w:r>
            <w:r w:rsidR="00963B8C" w:rsidRPr="00A35C01">
              <w:rPr>
                <w:b/>
                <w:lang w:val="ru-RU"/>
              </w:rPr>
              <w:t>.</w:t>
            </w:r>
          </w:p>
          <w:p w:rsidR="00AD7007" w:rsidRPr="007D430F" w:rsidRDefault="007715DD" w:rsidP="00DD0645">
            <w:pPr>
              <w:rPr>
                <w:lang w:val="ru-RU"/>
              </w:rPr>
            </w:pPr>
            <w:r w:rsidRPr="00963B8C">
              <w:rPr>
                <w:lang w:val="ru-RU"/>
              </w:rPr>
              <w:t>Человек и общество. Россия. Москва — столица России. Народы</w:t>
            </w:r>
            <w:r w:rsidR="00963B8C">
              <w:rPr>
                <w:lang w:val="ru-RU"/>
              </w:rPr>
              <w:t>.</w:t>
            </w:r>
            <w:r w:rsidRPr="00963B8C">
              <w:rPr>
                <w:lang w:val="ru-RU"/>
              </w:rPr>
              <w:t xml:space="preserve"> России.</w:t>
            </w:r>
            <w:r w:rsidR="00963B8C">
              <w:rPr>
                <w:lang w:val="ru-RU"/>
              </w:rPr>
              <w:t xml:space="preserve"> </w:t>
            </w:r>
            <w:r w:rsidRPr="00963B8C">
              <w:rPr>
                <w:lang w:val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</w:t>
            </w:r>
            <w:r w:rsidRPr="007D430F">
              <w:rPr>
                <w:lang w:val="ru-RU"/>
              </w:rPr>
              <w:t>ла поведения в социуме.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0D0172" w:rsidP="000D0172">
            <w:r>
              <w:rPr>
                <w:sz w:val="20"/>
                <w:szCs w:val="20"/>
                <w:lang w:val="ru-RU"/>
              </w:rPr>
              <w:t>19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5C0078" w:rsidP="00DD0645">
            <w:r w:rsidRPr="00DD0645">
              <w:t>7.</w:t>
            </w:r>
          </w:p>
        </w:tc>
        <w:tc>
          <w:tcPr>
            <w:tcW w:w="3119" w:type="dxa"/>
            <w:vAlign w:val="center"/>
          </w:tcPr>
          <w:p w:rsidR="00AD7007" w:rsidRPr="00DD0645" w:rsidRDefault="007715DD" w:rsidP="00E05137">
            <w:r w:rsidRPr="00A35C01">
              <w:rPr>
                <w:b/>
                <w:lang w:val="ru-RU"/>
              </w:rPr>
              <w:t>Москва - столица России</w:t>
            </w:r>
            <w:r w:rsidR="00561C6D" w:rsidRPr="00A35C01">
              <w:rPr>
                <w:b/>
                <w:lang w:val="ru-RU"/>
              </w:rPr>
              <w:t>.</w:t>
            </w:r>
            <w:r w:rsidRPr="00561C6D">
              <w:rPr>
                <w:lang w:val="ru-RU"/>
              </w:rPr>
              <w:t xml:space="preserve"> Человек и общество. Россия. Москва — столица России. Народы России.</w:t>
            </w:r>
            <w:r w:rsidR="00561C6D">
              <w:rPr>
                <w:lang w:val="ru-RU"/>
              </w:rPr>
              <w:t xml:space="preserve"> </w:t>
            </w:r>
            <w:r w:rsidRPr="00561C6D">
              <w:rPr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proofErr w:type="spellStart"/>
            <w:r w:rsidRPr="00561C6D">
              <w:rPr>
                <w:lang w:val="ru-RU"/>
              </w:rPr>
              <w:t>Прави</w:t>
            </w:r>
            <w:r w:rsidRPr="00DD0645">
              <w:t>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поведения</w:t>
            </w:r>
            <w:proofErr w:type="spellEnd"/>
            <w:r w:rsidRPr="00DD0645">
              <w:t xml:space="preserve"> в </w:t>
            </w:r>
            <w:proofErr w:type="spellStart"/>
            <w:r w:rsidRPr="00DD0645">
              <w:t>социуме</w:t>
            </w:r>
            <w:proofErr w:type="spellEnd"/>
            <w:r w:rsidRPr="00DD0645"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0D0172" w:rsidP="00DD0645">
            <w:r>
              <w:rPr>
                <w:sz w:val="20"/>
                <w:szCs w:val="20"/>
                <w:lang w:val="ru-RU"/>
              </w:rPr>
              <w:t>22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5C0078" w:rsidP="00DD0645">
            <w:r w:rsidRPr="00DD0645">
              <w:t>8.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Твоя малая Родина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561C6D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 Человек и общество. Россия. Москва — столица России. Народы </w:t>
            </w:r>
            <w:r w:rsidR="00561C6D">
              <w:rPr>
                <w:lang w:val="ru-RU"/>
              </w:rPr>
              <w:t>Р</w:t>
            </w:r>
            <w:r w:rsidRPr="00561C6D">
              <w:rPr>
                <w:lang w:val="ru-RU"/>
              </w:rPr>
              <w:t>оссии.</w:t>
            </w:r>
            <w:r w:rsidR="00561C6D">
              <w:rPr>
                <w:lang w:val="ru-RU"/>
              </w:rPr>
              <w:t xml:space="preserve"> </w:t>
            </w:r>
            <w:r w:rsidRPr="00561C6D">
              <w:rPr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proofErr w:type="spellStart"/>
            <w:r w:rsidRPr="00561C6D">
              <w:rPr>
                <w:lang w:val="ru-RU"/>
              </w:rPr>
              <w:t>Прави</w:t>
            </w:r>
            <w:r w:rsidRPr="00DD0645">
              <w:t>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поведения</w:t>
            </w:r>
            <w:proofErr w:type="spellEnd"/>
            <w:r w:rsidRPr="00DD0645">
              <w:t xml:space="preserve"> в </w:t>
            </w:r>
            <w:proofErr w:type="spellStart"/>
            <w:r w:rsidRPr="00DD0645">
              <w:t>социуме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263E7C" w:rsidP="00263E7C">
            <w:r>
              <w:rPr>
                <w:sz w:val="20"/>
                <w:szCs w:val="20"/>
                <w:lang w:val="ru-RU"/>
              </w:rPr>
              <w:t>26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B02BF" w:rsidP="00DD0645">
            <w:r w:rsidRPr="00DD0645">
              <w:t>9</w:t>
            </w:r>
            <w:r w:rsidR="005C0078"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Природа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</w:t>
            </w:r>
            <w:r w:rsidRPr="00561C6D">
              <w:rPr>
                <w:lang w:val="ru-RU"/>
              </w:rPr>
              <w:lastRenderedPageBreak/>
              <w:t>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263E7C" w:rsidP="00263E7C">
            <w:r>
              <w:rPr>
                <w:sz w:val="20"/>
                <w:szCs w:val="20"/>
                <w:lang w:val="ru-RU"/>
              </w:rPr>
              <w:t>29</w:t>
            </w:r>
            <w:r w:rsidRPr="000D5D45">
              <w:rPr>
                <w:sz w:val="20"/>
                <w:szCs w:val="20"/>
                <w:lang w:val="ru-RU"/>
              </w:rPr>
              <w:t>.09.2022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5C0078" w:rsidP="00DD0645">
            <w:r w:rsidRPr="00DD0645">
              <w:lastRenderedPageBreak/>
              <w:t>1</w:t>
            </w:r>
            <w:r w:rsidR="001B02BF" w:rsidRPr="00DD0645">
              <w:t>0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Природные объекты и предметы, созданные человеком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9744B4" w:rsidP="00DD0645">
            <w:r>
              <w:rPr>
                <w:sz w:val="20"/>
                <w:szCs w:val="20"/>
                <w:lang w:val="ru-RU"/>
              </w:rPr>
              <w:t>03.10.2022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5C0078" w:rsidP="00DD0645">
            <w:r w:rsidRPr="00DD0645">
              <w:t>1</w:t>
            </w:r>
            <w:r w:rsidR="001B02BF" w:rsidRPr="00DD0645">
              <w:t>1</w:t>
            </w:r>
            <w:r w:rsidR="001D621E"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561C6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Неживая и живая природа.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</w:t>
            </w:r>
            <w:r w:rsidRPr="007D430F">
              <w:rPr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9744B4" w:rsidP="00DD0645">
            <w:r>
              <w:rPr>
                <w:sz w:val="20"/>
                <w:szCs w:val="20"/>
                <w:lang w:val="ru-RU"/>
              </w:rPr>
              <w:t>06.10.2022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D621E" w:rsidP="00DD0645">
            <w:r w:rsidRPr="00DD0645">
              <w:t>1</w:t>
            </w:r>
            <w:r w:rsidR="001B02BF" w:rsidRPr="00DD0645">
              <w:t>2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7D430F">
              <w:rPr>
                <w:b/>
                <w:lang w:val="ru-RU"/>
              </w:rPr>
              <w:t>Дни недели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7D430F" w:rsidRDefault="007715DD" w:rsidP="00DD0645">
            <w:pPr>
              <w:rPr>
                <w:lang w:val="ru-RU"/>
              </w:rPr>
            </w:pPr>
            <w:r w:rsidRPr="007D430F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5C1BD5" w:rsidP="00DD0645">
            <w:r>
              <w:rPr>
                <w:sz w:val="20"/>
                <w:szCs w:val="20"/>
                <w:lang w:val="ru-RU"/>
              </w:rPr>
              <w:t>10.10.2022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D621E" w:rsidP="00DD0645">
            <w:r w:rsidRPr="00DD0645">
              <w:lastRenderedPageBreak/>
              <w:t>1</w:t>
            </w:r>
            <w:r w:rsidR="001B02BF" w:rsidRPr="00DD0645">
              <w:t>3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Времена года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</w:t>
            </w:r>
            <w:r w:rsidR="00561C6D">
              <w:rPr>
                <w:lang w:val="ru-RU"/>
              </w:rPr>
              <w:t xml:space="preserve"> </w:t>
            </w:r>
            <w:r w:rsidRPr="00561C6D">
              <w:rPr>
                <w:lang w:val="ru-RU"/>
              </w:rPr>
              <w:t xml:space="preserve">Природа и предметы, созданные человеком. </w:t>
            </w:r>
            <w:r w:rsidRPr="007D430F">
              <w:rPr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5C1BD5" w:rsidP="005C1BD5">
            <w:r>
              <w:rPr>
                <w:sz w:val="20"/>
                <w:szCs w:val="20"/>
                <w:lang w:val="ru-RU"/>
              </w:rPr>
              <w:t>13.10.2022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D621E" w:rsidP="00DD0645">
            <w:r w:rsidRPr="00DD0645">
              <w:t>1</w:t>
            </w:r>
            <w:r w:rsidR="001B02BF" w:rsidRPr="00DD0645">
              <w:t>4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Признаки осени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5A3AA2" w:rsidP="005A3AA2">
            <w:r>
              <w:rPr>
                <w:sz w:val="20"/>
                <w:szCs w:val="20"/>
                <w:lang w:val="ru-RU"/>
              </w:rPr>
              <w:t>17.10.2022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D621E" w:rsidP="00DD0645">
            <w:r w:rsidRPr="00DD0645">
              <w:t>1</w:t>
            </w:r>
            <w:r w:rsidR="001B02BF" w:rsidRPr="00DD0645">
              <w:t>5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Погода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DD0645" w:rsidRDefault="00AD7007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5A3AA2" w:rsidP="005A3AA2">
            <w:r>
              <w:rPr>
                <w:sz w:val="20"/>
                <w:szCs w:val="20"/>
                <w:lang w:val="ru-RU"/>
              </w:rPr>
              <w:t>20.10.2022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3770BD" w:rsidRPr="00DD0645" w:rsidTr="00D74061">
        <w:tc>
          <w:tcPr>
            <w:tcW w:w="817" w:type="dxa"/>
            <w:vAlign w:val="center"/>
          </w:tcPr>
          <w:p w:rsidR="003770BD" w:rsidRPr="00DD0645" w:rsidRDefault="000F0EF6" w:rsidP="00DD0645">
            <w:r w:rsidRPr="00DD0645">
              <w:t>1</w:t>
            </w:r>
            <w:r w:rsidR="001B02BF" w:rsidRPr="00DD0645">
              <w:t>6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Термометр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3770BD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</w:t>
            </w:r>
            <w:r w:rsidRPr="00561C6D">
              <w:rPr>
                <w:lang w:val="ru-RU"/>
              </w:rPr>
              <w:lastRenderedPageBreak/>
              <w:t>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3770BD" w:rsidRPr="00DD0645" w:rsidRDefault="000F0EF6" w:rsidP="00DD0645">
            <w:r w:rsidRPr="00DD0645"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770BD" w:rsidRPr="00DD0645" w:rsidRDefault="003770BD" w:rsidP="00DD0645"/>
        </w:tc>
        <w:tc>
          <w:tcPr>
            <w:tcW w:w="1701" w:type="dxa"/>
            <w:vAlign w:val="center"/>
          </w:tcPr>
          <w:p w:rsidR="003770BD" w:rsidRPr="00DD0645" w:rsidRDefault="003770BD" w:rsidP="00DD0645"/>
        </w:tc>
        <w:tc>
          <w:tcPr>
            <w:tcW w:w="1276" w:type="dxa"/>
            <w:vAlign w:val="center"/>
          </w:tcPr>
          <w:p w:rsidR="003770BD" w:rsidRPr="00DD0645" w:rsidRDefault="00701C06" w:rsidP="00DD0645">
            <w:r>
              <w:rPr>
                <w:sz w:val="20"/>
                <w:szCs w:val="20"/>
                <w:lang w:val="ru-RU"/>
              </w:rPr>
              <w:t>31.10.2022</w:t>
            </w:r>
          </w:p>
        </w:tc>
        <w:tc>
          <w:tcPr>
            <w:tcW w:w="1194" w:type="dxa"/>
            <w:vAlign w:val="center"/>
          </w:tcPr>
          <w:p w:rsidR="003770BD" w:rsidRPr="00DD0645" w:rsidRDefault="003770BD" w:rsidP="00DD0645"/>
        </w:tc>
      </w:tr>
      <w:tr w:rsidR="003770BD" w:rsidRPr="00DD0645" w:rsidTr="00D74061">
        <w:tc>
          <w:tcPr>
            <w:tcW w:w="817" w:type="dxa"/>
            <w:vAlign w:val="center"/>
          </w:tcPr>
          <w:p w:rsidR="003770BD" w:rsidRPr="00DD0645" w:rsidRDefault="000F0EF6" w:rsidP="00DD0645">
            <w:r w:rsidRPr="00DD0645">
              <w:lastRenderedPageBreak/>
              <w:t>1</w:t>
            </w:r>
            <w:r w:rsidR="001B02BF" w:rsidRPr="00DD0645">
              <w:t>7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Жизнь растений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3770BD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3770BD" w:rsidRPr="00DD0645" w:rsidRDefault="000F0EF6" w:rsidP="00DD0645">
            <w:r w:rsidRPr="00DD0645">
              <w:t>1</w:t>
            </w:r>
          </w:p>
        </w:tc>
        <w:tc>
          <w:tcPr>
            <w:tcW w:w="1701" w:type="dxa"/>
            <w:vAlign w:val="center"/>
          </w:tcPr>
          <w:p w:rsidR="003770BD" w:rsidRPr="00DD0645" w:rsidRDefault="003770BD" w:rsidP="00DD0645"/>
        </w:tc>
        <w:tc>
          <w:tcPr>
            <w:tcW w:w="1701" w:type="dxa"/>
            <w:vAlign w:val="center"/>
          </w:tcPr>
          <w:p w:rsidR="003770BD" w:rsidRPr="00DD0645" w:rsidRDefault="003770BD" w:rsidP="00DD0645"/>
        </w:tc>
        <w:tc>
          <w:tcPr>
            <w:tcW w:w="1276" w:type="dxa"/>
            <w:vAlign w:val="center"/>
          </w:tcPr>
          <w:p w:rsidR="003770BD" w:rsidRPr="00DD0645" w:rsidRDefault="00701C06" w:rsidP="00701C06">
            <w:r>
              <w:rPr>
                <w:sz w:val="20"/>
                <w:szCs w:val="20"/>
                <w:lang w:val="ru-RU"/>
              </w:rPr>
              <w:t>03.11.2022</w:t>
            </w:r>
          </w:p>
        </w:tc>
        <w:tc>
          <w:tcPr>
            <w:tcW w:w="1194" w:type="dxa"/>
            <w:vAlign w:val="center"/>
          </w:tcPr>
          <w:p w:rsidR="003770BD" w:rsidRPr="00DD0645" w:rsidRDefault="003770BD" w:rsidP="00DD0645"/>
        </w:tc>
      </w:tr>
      <w:tr w:rsidR="001D621E" w:rsidRPr="00DD0645" w:rsidTr="00D74061">
        <w:tc>
          <w:tcPr>
            <w:tcW w:w="817" w:type="dxa"/>
            <w:vAlign w:val="center"/>
          </w:tcPr>
          <w:p w:rsidR="001D621E" w:rsidRPr="00DD0645" w:rsidRDefault="001D621E" w:rsidP="00DD0645">
            <w:r w:rsidRPr="00DD0645">
              <w:t>1</w:t>
            </w:r>
            <w:r w:rsidR="001B02BF" w:rsidRPr="00DD0645">
              <w:t>8</w:t>
            </w:r>
            <w:r w:rsidRPr="00DD0645">
              <w:t xml:space="preserve">. 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Части растений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1D621E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D621E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D621E" w:rsidRPr="00DD0645" w:rsidRDefault="001D621E" w:rsidP="00DD0645"/>
        </w:tc>
        <w:tc>
          <w:tcPr>
            <w:tcW w:w="1701" w:type="dxa"/>
            <w:vAlign w:val="center"/>
          </w:tcPr>
          <w:p w:rsidR="001D621E" w:rsidRPr="00DD0645" w:rsidRDefault="001D621E" w:rsidP="00DD0645"/>
        </w:tc>
        <w:tc>
          <w:tcPr>
            <w:tcW w:w="1276" w:type="dxa"/>
            <w:vAlign w:val="center"/>
          </w:tcPr>
          <w:p w:rsidR="001D621E" w:rsidRPr="00DD0645" w:rsidRDefault="00E2241A" w:rsidP="00E2241A">
            <w:r>
              <w:rPr>
                <w:sz w:val="20"/>
                <w:szCs w:val="20"/>
                <w:lang w:val="ru-RU"/>
              </w:rPr>
              <w:t>07.11.2022</w:t>
            </w:r>
          </w:p>
        </w:tc>
        <w:tc>
          <w:tcPr>
            <w:tcW w:w="1194" w:type="dxa"/>
            <w:vAlign w:val="center"/>
          </w:tcPr>
          <w:p w:rsidR="001D621E" w:rsidRPr="00DD0645" w:rsidRDefault="001D621E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7715DD" w:rsidP="00DD0645">
            <w:r w:rsidRPr="00DD0645">
              <w:t>19.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Лиственные и хвойные растения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E2241A" w:rsidP="00DD0645">
            <w:r>
              <w:rPr>
                <w:sz w:val="20"/>
                <w:szCs w:val="20"/>
                <w:lang w:val="ru-RU"/>
              </w:rPr>
              <w:t>10.11.2022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515993" w:rsidP="00DD0645">
            <w:r w:rsidRPr="00DD0645">
              <w:lastRenderedPageBreak/>
              <w:t>2</w:t>
            </w:r>
            <w:r w:rsidR="007715DD" w:rsidRPr="00DD0645">
              <w:t>0</w:t>
            </w:r>
            <w:r w:rsidRPr="00DD0645">
              <w:t>.</w:t>
            </w:r>
          </w:p>
        </w:tc>
        <w:tc>
          <w:tcPr>
            <w:tcW w:w="3119" w:type="dxa"/>
            <w:vAlign w:val="center"/>
          </w:tcPr>
          <w:p w:rsidR="00AD7007" w:rsidRPr="00561C6D" w:rsidRDefault="007715DD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Дикорастущие и культурные растения</w:t>
            </w:r>
            <w:r w:rsidR="00561C6D" w:rsidRPr="00E05137">
              <w:rPr>
                <w:b/>
                <w:lang w:val="ru-RU"/>
              </w:rPr>
              <w:t>.</w:t>
            </w:r>
            <w:r w:rsidRPr="00561C6D">
              <w:rPr>
                <w:lang w:val="ru-RU"/>
              </w:rPr>
              <w:t xml:space="preserve">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261BFF" w:rsidP="00261BFF">
            <w:r>
              <w:rPr>
                <w:sz w:val="20"/>
                <w:szCs w:val="20"/>
                <w:lang w:val="ru-RU"/>
              </w:rPr>
              <w:t>14.11.2022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7715DD" w:rsidP="00DD0645">
            <w:r w:rsidRPr="00DD0645">
              <w:t>21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AD7007" w:rsidRPr="00561C6D" w:rsidRDefault="007715DD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Комнатные растения</w:t>
            </w:r>
            <w:r w:rsidR="00561C6D" w:rsidRPr="00E05137">
              <w:rPr>
                <w:b/>
                <w:lang w:val="ru-RU"/>
              </w:rPr>
              <w:t>.</w:t>
            </w:r>
            <w:r w:rsidRPr="00561C6D">
              <w:rPr>
                <w:lang w:val="ru-RU"/>
              </w:rPr>
              <w:t xml:space="preserve">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261BFF" w:rsidP="00261BFF">
            <w:r>
              <w:rPr>
                <w:sz w:val="20"/>
                <w:szCs w:val="20"/>
                <w:lang w:val="ru-RU"/>
              </w:rPr>
              <w:t>17.11.2022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7715DD" w:rsidP="00DD0645">
            <w:r w:rsidRPr="00DD0645">
              <w:t>22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E05137" w:rsidRDefault="007715DD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Почему нужно ухаживать за комнатными растениями</w:t>
            </w:r>
            <w:r w:rsidR="00561C6D" w:rsidRPr="00E05137">
              <w:rPr>
                <w:b/>
                <w:lang w:val="ru-RU"/>
              </w:rPr>
              <w:t>.</w:t>
            </w:r>
            <w:r w:rsidRPr="00561C6D">
              <w:rPr>
                <w:lang w:val="ru-RU"/>
              </w:rPr>
              <w:t xml:space="preserve"> 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A000C0" w:rsidP="00DD0645">
            <w:r>
              <w:rPr>
                <w:sz w:val="20"/>
                <w:szCs w:val="20"/>
                <w:lang w:val="ru-RU"/>
              </w:rPr>
              <w:t>21.11.2022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1D621E" w:rsidRPr="00DD0645" w:rsidTr="00D74061">
        <w:tc>
          <w:tcPr>
            <w:tcW w:w="817" w:type="dxa"/>
            <w:vAlign w:val="center"/>
          </w:tcPr>
          <w:p w:rsidR="001D621E" w:rsidRPr="00DD0645" w:rsidRDefault="007715DD" w:rsidP="00DD0645">
            <w:r w:rsidRPr="00DD0645">
              <w:t>23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Редкие и исчезающие растения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1D621E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 xml:space="preserve">Человек и природа. Растения ближайшего окружения (узнавание, называние, краткое описание). Лиственные и </w:t>
            </w:r>
            <w:r w:rsidRPr="00561C6D">
              <w:rPr>
                <w:lang w:val="ru-RU"/>
              </w:rPr>
              <w:lastRenderedPageBreak/>
              <w:t xml:space="preserve">хвойные растения. Дикорастущие и культурные растения. </w:t>
            </w:r>
            <w:proofErr w:type="gramStart"/>
            <w:r w:rsidRPr="00561C6D">
              <w:rPr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</w:t>
            </w:r>
            <w:r w:rsidRPr="007D430F">
              <w:rPr>
                <w:lang w:val="ru-RU"/>
              </w:rPr>
              <w:t>лист, цветок, плод, семя.</w:t>
            </w:r>
            <w:proofErr w:type="gramEnd"/>
            <w:r w:rsidRPr="007D430F">
              <w:rPr>
                <w:lang w:val="ru-RU"/>
              </w:rPr>
              <w:t xml:space="preserve"> </w:t>
            </w:r>
            <w:proofErr w:type="spellStart"/>
            <w:r w:rsidRPr="00DD0645">
              <w:t>Комнатные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растения</w:t>
            </w:r>
            <w:proofErr w:type="spellEnd"/>
            <w:r w:rsidRPr="00DD0645">
              <w:t xml:space="preserve">,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содержания</w:t>
            </w:r>
            <w:proofErr w:type="spellEnd"/>
            <w:r w:rsidRPr="00DD0645">
              <w:t xml:space="preserve"> и </w:t>
            </w:r>
            <w:proofErr w:type="spellStart"/>
            <w:r w:rsidRPr="00DD0645">
              <w:t>ухода</w:t>
            </w:r>
            <w:proofErr w:type="spellEnd"/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D621E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D621E" w:rsidRPr="00DD0645" w:rsidRDefault="001D621E" w:rsidP="00DD0645"/>
        </w:tc>
        <w:tc>
          <w:tcPr>
            <w:tcW w:w="1701" w:type="dxa"/>
            <w:vAlign w:val="center"/>
          </w:tcPr>
          <w:p w:rsidR="001D621E" w:rsidRPr="00DD0645" w:rsidRDefault="001D621E" w:rsidP="00DD0645"/>
        </w:tc>
        <w:tc>
          <w:tcPr>
            <w:tcW w:w="1276" w:type="dxa"/>
            <w:vAlign w:val="center"/>
          </w:tcPr>
          <w:p w:rsidR="001D621E" w:rsidRPr="00DD0645" w:rsidRDefault="00A000C0" w:rsidP="00DD0645">
            <w:r>
              <w:rPr>
                <w:sz w:val="20"/>
                <w:szCs w:val="20"/>
                <w:lang w:val="ru-RU"/>
              </w:rPr>
              <w:t>24.11.2022</w:t>
            </w:r>
          </w:p>
        </w:tc>
        <w:tc>
          <w:tcPr>
            <w:tcW w:w="1194" w:type="dxa"/>
            <w:vAlign w:val="center"/>
          </w:tcPr>
          <w:p w:rsidR="001D621E" w:rsidRPr="00DD0645" w:rsidRDefault="001D621E" w:rsidP="00DD0645"/>
        </w:tc>
      </w:tr>
      <w:tr w:rsidR="001D621E" w:rsidRPr="00561C6D" w:rsidTr="00D74061">
        <w:tc>
          <w:tcPr>
            <w:tcW w:w="817" w:type="dxa"/>
            <w:vAlign w:val="center"/>
          </w:tcPr>
          <w:p w:rsidR="001D621E" w:rsidRPr="00DD0645" w:rsidRDefault="007715DD" w:rsidP="00DD0645">
            <w:r w:rsidRPr="00DD0645">
              <w:lastRenderedPageBreak/>
              <w:t>24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Жизнь животных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1D621E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992" w:type="dxa"/>
            <w:vAlign w:val="center"/>
          </w:tcPr>
          <w:p w:rsidR="001D621E" w:rsidRPr="00561C6D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D621E" w:rsidRPr="00561C6D" w:rsidRDefault="001D621E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D621E" w:rsidRPr="00561C6D" w:rsidRDefault="001D621E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D621E" w:rsidRPr="00561C6D" w:rsidRDefault="004606E8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28.11.2022</w:t>
            </w:r>
          </w:p>
        </w:tc>
        <w:tc>
          <w:tcPr>
            <w:tcW w:w="1194" w:type="dxa"/>
            <w:vAlign w:val="center"/>
          </w:tcPr>
          <w:p w:rsidR="001D621E" w:rsidRPr="00561C6D" w:rsidRDefault="001D621E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25</w:t>
            </w:r>
            <w:r w:rsidR="00515993" w:rsidRPr="00561C6D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Звери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</w:t>
            </w:r>
            <w:r w:rsidRPr="007D430F">
              <w:rPr>
                <w:lang w:val="ru-RU"/>
              </w:rPr>
              <w:t>омашних питомцах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4606E8" w:rsidP="004606E8">
            <w:r>
              <w:rPr>
                <w:sz w:val="20"/>
                <w:szCs w:val="20"/>
                <w:lang w:val="ru-RU"/>
              </w:rPr>
              <w:t>01.12.2022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561C6D" w:rsidTr="00D74061">
        <w:tc>
          <w:tcPr>
            <w:tcW w:w="817" w:type="dxa"/>
            <w:vAlign w:val="center"/>
          </w:tcPr>
          <w:p w:rsidR="00AD7007" w:rsidRPr="00DD0645" w:rsidRDefault="007715DD" w:rsidP="00DD0645">
            <w:r w:rsidRPr="00DD0645">
              <w:t>26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Птицы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  <w:r w:rsidR="00561C6D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561C6D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561C6D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561C6D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561C6D" w:rsidRDefault="00FB443B" w:rsidP="00FB443B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05.12.2022</w:t>
            </w:r>
          </w:p>
        </w:tc>
        <w:tc>
          <w:tcPr>
            <w:tcW w:w="1194" w:type="dxa"/>
            <w:vAlign w:val="center"/>
          </w:tcPr>
          <w:p w:rsidR="00AD7007" w:rsidRPr="00561C6D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27</w:t>
            </w:r>
            <w:r w:rsidR="00515993" w:rsidRPr="00561C6D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Рыбы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7D430F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</w:t>
            </w:r>
            <w:r w:rsidRPr="007D430F">
              <w:rPr>
                <w:lang w:val="ru-RU"/>
              </w:rPr>
              <w:t>омашних питомцах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FB443B" w:rsidP="00FB443B">
            <w:r>
              <w:rPr>
                <w:sz w:val="20"/>
                <w:szCs w:val="20"/>
                <w:lang w:val="ru-RU"/>
              </w:rPr>
              <w:t>08.12.2022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561C6D" w:rsidTr="00D74061">
        <w:tc>
          <w:tcPr>
            <w:tcW w:w="817" w:type="dxa"/>
            <w:vAlign w:val="center"/>
          </w:tcPr>
          <w:p w:rsidR="00AD7007" w:rsidRPr="00DD0645" w:rsidRDefault="007715DD" w:rsidP="00DD0645">
            <w:r w:rsidRPr="00DD0645">
              <w:t>28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561C6D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Насекомые</w:t>
            </w:r>
            <w:r w:rsidR="00561C6D" w:rsidRPr="00E05137">
              <w:rPr>
                <w:b/>
                <w:lang w:val="ru-RU"/>
              </w:rPr>
              <w:t>.</w:t>
            </w:r>
          </w:p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992" w:type="dxa"/>
            <w:vAlign w:val="center"/>
          </w:tcPr>
          <w:p w:rsidR="00AD7007" w:rsidRPr="00561C6D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561C6D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561C6D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561C6D" w:rsidRDefault="004D25B5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12.12.2022</w:t>
            </w:r>
          </w:p>
        </w:tc>
        <w:tc>
          <w:tcPr>
            <w:tcW w:w="1194" w:type="dxa"/>
            <w:vAlign w:val="center"/>
          </w:tcPr>
          <w:p w:rsidR="00AD7007" w:rsidRPr="00561C6D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561C6D" w:rsidRDefault="007715DD" w:rsidP="00DD0645">
            <w:pPr>
              <w:rPr>
                <w:lang w:val="ru-RU"/>
              </w:rPr>
            </w:pPr>
            <w:r w:rsidRPr="00561C6D">
              <w:rPr>
                <w:lang w:val="ru-RU"/>
              </w:rPr>
              <w:t>29</w:t>
            </w:r>
            <w:r w:rsidR="00515993" w:rsidRPr="00561C6D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AD7007" w:rsidRPr="00991E10" w:rsidRDefault="007715DD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Кто живет в зоопарке?</w:t>
            </w:r>
            <w:r w:rsidRPr="00561C6D">
              <w:rPr>
                <w:lang w:val="ru-RU"/>
              </w:rPr>
              <w:t xml:space="preserve"> Человек и природа. Разные группы животных (звери, насекомые</w:t>
            </w:r>
            <w:r w:rsidRPr="007D430F">
              <w:rPr>
                <w:lang w:val="ru-RU"/>
              </w:rPr>
              <w:t>, птицы, рыбы и др.). Домашние и дикие животные (различия в условиях жизни). Забота о домашних питомцах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4D25B5" w:rsidP="00DD0645">
            <w:r>
              <w:rPr>
                <w:sz w:val="20"/>
                <w:szCs w:val="20"/>
                <w:lang w:val="ru-RU"/>
              </w:rPr>
              <w:t>15.12.2022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DD0645" w:rsidRDefault="007715DD" w:rsidP="00DD0645">
            <w:r w:rsidRPr="00DD0645">
              <w:t>30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7715DD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Дикие и домашние животные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AD7007" w:rsidRPr="00991E10" w:rsidRDefault="007715DD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lastRenderedPageBreak/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5A2B47" w:rsidP="005A2B4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19.12.2022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991E10" w:rsidRDefault="007715DD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lastRenderedPageBreak/>
              <w:t>31</w:t>
            </w:r>
            <w:r w:rsidR="00515993" w:rsidRPr="00991E10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1D7256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Почему домашние животные нуждаются в заботе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AD7007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Человек и природа. Разные группы живо</w:t>
            </w:r>
            <w:r w:rsidRPr="007D430F">
              <w:rPr>
                <w:lang w:val="ru-RU"/>
              </w:rPr>
              <w:t>тных (звери, насекомые, птицы, рыбы и др.). Домашние и дикие животные (различия в условиях жизни). Забота о домашних питомцах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5A2B47" w:rsidP="00DD0645">
            <w:r>
              <w:rPr>
                <w:sz w:val="20"/>
                <w:szCs w:val="20"/>
                <w:lang w:val="ru-RU"/>
              </w:rPr>
              <w:t>22.12.2022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D7256" w:rsidP="00DD0645">
            <w:r w:rsidRPr="00DD0645">
              <w:t>32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1D7256" w:rsidP="00DD0645">
            <w:pPr>
              <w:rPr>
                <w:b/>
                <w:lang w:val="ru-RU"/>
              </w:rPr>
            </w:pPr>
            <w:r w:rsidRPr="007D430F">
              <w:rPr>
                <w:b/>
                <w:lang w:val="ru-RU"/>
              </w:rPr>
              <w:t xml:space="preserve">Признаки зимы. </w:t>
            </w:r>
          </w:p>
          <w:p w:rsidR="00AD7007" w:rsidRPr="00991E10" w:rsidRDefault="001D7256" w:rsidP="00DD0645">
            <w:pPr>
              <w:rPr>
                <w:lang w:val="ru-RU"/>
              </w:rPr>
            </w:pPr>
            <w:r w:rsidRPr="007D430F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B879EC" w:rsidP="00B879EC">
            <w:r>
              <w:rPr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DD0645" w:rsidRDefault="001D7256" w:rsidP="00DD0645">
            <w:r w:rsidRPr="00DD0645">
              <w:t>33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AD7007" w:rsidRPr="00991E10" w:rsidRDefault="001D7256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Помощь птицам зимой</w:t>
            </w:r>
            <w:r w:rsidR="00991E10" w:rsidRPr="00E05137">
              <w:rPr>
                <w:b/>
                <w:lang w:val="ru-RU"/>
              </w:rPr>
              <w:t>.</w:t>
            </w:r>
            <w:r w:rsidRPr="00991E10">
              <w:rPr>
                <w:lang w:val="ru-RU"/>
              </w:rPr>
              <w:t xml:space="preserve">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B879EC" w:rsidP="00B879EC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29.12.2022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1D621E" w:rsidRPr="00F3732A" w:rsidTr="00D74061">
        <w:tc>
          <w:tcPr>
            <w:tcW w:w="817" w:type="dxa"/>
            <w:vAlign w:val="center"/>
          </w:tcPr>
          <w:p w:rsidR="001D621E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34</w:t>
            </w:r>
            <w:r w:rsidR="00515993" w:rsidRPr="00991E10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1D7256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Редкие и исчезающие животные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1D621E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Человек и природа. Разные группы животных (звери, насекомые, птицы, рыбы и др.). Домашние и дикие животные (различия в условиях жизни). Забота о д</w:t>
            </w:r>
            <w:r w:rsidRPr="007D430F">
              <w:rPr>
                <w:lang w:val="ru-RU"/>
              </w:rPr>
              <w:t xml:space="preserve">омашних питомцах.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</w:t>
            </w:r>
            <w:r w:rsidRPr="007D430F">
              <w:rPr>
                <w:lang w:val="ru-RU"/>
              </w:rPr>
              <w:lastRenderedPageBreak/>
              <w:t>природе. Взаимосвязи между человеком и природой. Правила нравственного и безопасного поведения в природе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D621E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D621E" w:rsidRPr="00DD0645" w:rsidRDefault="001D621E" w:rsidP="00DD0645"/>
        </w:tc>
        <w:tc>
          <w:tcPr>
            <w:tcW w:w="1701" w:type="dxa"/>
            <w:vAlign w:val="center"/>
          </w:tcPr>
          <w:p w:rsidR="001D621E" w:rsidRPr="00DD0645" w:rsidRDefault="001D621E" w:rsidP="00DD0645"/>
        </w:tc>
        <w:tc>
          <w:tcPr>
            <w:tcW w:w="1276" w:type="dxa"/>
            <w:vAlign w:val="center"/>
          </w:tcPr>
          <w:p w:rsidR="001D621E" w:rsidRPr="00F3732A" w:rsidRDefault="00F3732A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12.01.2023</w:t>
            </w:r>
          </w:p>
        </w:tc>
        <w:tc>
          <w:tcPr>
            <w:tcW w:w="1194" w:type="dxa"/>
            <w:vAlign w:val="center"/>
          </w:tcPr>
          <w:p w:rsidR="001D621E" w:rsidRPr="00F3732A" w:rsidRDefault="001D621E" w:rsidP="00DD0645">
            <w:pPr>
              <w:rPr>
                <w:lang w:val="ru-RU"/>
              </w:rPr>
            </w:pPr>
          </w:p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F3732A" w:rsidRDefault="001D7256" w:rsidP="00DD0645">
            <w:pPr>
              <w:rPr>
                <w:lang w:val="ru-RU"/>
              </w:rPr>
            </w:pPr>
            <w:r w:rsidRPr="00F3732A">
              <w:rPr>
                <w:lang w:val="ru-RU"/>
              </w:rPr>
              <w:lastRenderedPageBreak/>
              <w:t>35</w:t>
            </w:r>
            <w:r w:rsidR="00515993" w:rsidRPr="00F3732A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1D7256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Твой дом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AD7007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Человек и общество. Моя семья в прошлом и настоящем. Имена и фамилии членов семьи, их профес</w:t>
            </w:r>
            <w:r w:rsidR="00991E10">
              <w:rPr>
                <w:lang w:val="ru-RU"/>
              </w:rPr>
              <w:t>сии. Взаимоотношения и взаимопо</w:t>
            </w:r>
            <w:r w:rsidRPr="00991E10">
              <w:rPr>
                <w:lang w:val="ru-RU"/>
              </w:rPr>
              <w:t>мощь в семье. Совместный труд и отдых. Домашний адрес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F3732A" w:rsidP="00F3732A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16.01.2023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36</w:t>
            </w:r>
            <w:r w:rsidR="00515993" w:rsidRPr="00991E10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1D7256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Твоя семья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AD7007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Человек и общество. Моя семья в прошлом и настоящем. Имена и фамилии членов семьи, их профессии.</w:t>
            </w:r>
            <w:r w:rsidR="00991E10">
              <w:rPr>
                <w:lang w:val="ru-RU"/>
              </w:rPr>
              <w:t xml:space="preserve"> Взаимоотношения и взаимопо</w:t>
            </w:r>
            <w:r w:rsidRPr="00991E10">
              <w:rPr>
                <w:lang w:val="ru-RU"/>
              </w:rPr>
              <w:t>мощь в семье. Совместны</w:t>
            </w:r>
            <w:r w:rsidRPr="007D430F">
              <w:rPr>
                <w:lang w:val="ru-RU"/>
              </w:rPr>
              <w:t>й труд и отдых. Домашний адрес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F3732A" w:rsidP="00F3732A">
            <w:r>
              <w:rPr>
                <w:sz w:val="20"/>
                <w:szCs w:val="20"/>
                <w:lang w:val="ru-RU"/>
              </w:rPr>
              <w:t>19.01.2023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DD0645" w:rsidRDefault="001D7256" w:rsidP="00DD0645">
            <w:r w:rsidRPr="00DD0645">
              <w:t>37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AD7007" w:rsidRPr="00991E10" w:rsidRDefault="001D7256" w:rsidP="00DD0645">
            <w:pPr>
              <w:rPr>
                <w:lang w:val="ru-RU"/>
              </w:rPr>
            </w:pPr>
            <w:r w:rsidRPr="007D430F">
              <w:rPr>
                <w:b/>
                <w:lang w:val="ru-RU"/>
              </w:rPr>
              <w:t>Все профессии важны!</w:t>
            </w:r>
            <w:r w:rsidRPr="007D430F">
              <w:rPr>
                <w:lang w:val="ru-RU"/>
              </w:rPr>
              <w:t xml:space="preserve"> Человек и общество. Моя семья в прошлом и настоящем. </w:t>
            </w:r>
            <w:r w:rsidRPr="00991E10">
              <w:rPr>
                <w:lang w:val="ru-RU"/>
              </w:rPr>
              <w:t>Имена и фамилии членов семьи, их профессии.</w:t>
            </w:r>
            <w:r w:rsidR="00991E10">
              <w:rPr>
                <w:lang w:val="ru-RU"/>
              </w:rPr>
              <w:t xml:space="preserve"> </w:t>
            </w:r>
            <w:r w:rsidR="00991E10" w:rsidRPr="00991E10">
              <w:rPr>
                <w:lang w:val="ru-RU"/>
              </w:rPr>
              <w:t>Взаимоотношения и взаимопо</w:t>
            </w:r>
            <w:r w:rsidRPr="00991E10">
              <w:rPr>
                <w:lang w:val="ru-RU"/>
              </w:rPr>
              <w:t>мощь в семье. Совместный труд и отдых. Домашний адрес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3A2111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23.01.2023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1D7256" w:rsidP="00DD0645">
            <w:r w:rsidRPr="00DD0645">
              <w:t>38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1D7256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Вода в доме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AD7007" w:rsidRPr="007D430F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3A2111" w:rsidP="00DD0645">
            <w:r>
              <w:rPr>
                <w:sz w:val="20"/>
                <w:szCs w:val="20"/>
                <w:lang w:val="ru-RU"/>
              </w:rPr>
              <w:t>26.01.2023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DD0645" w:rsidRDefault="001D7256" w:rsidP="00DD0645">
            <w:r w:rsidRPr="00DD0645">
              <w:t>39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AD7007" w:rsidRPr="00991E10" w:rsidRDefault="001D7256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Электричество в доме</w:t>
            </w:r>
            <w:r w:rsidR="00991E10" w:rsidRPr="00E05137">
              <w:rPr>
                <w:b/>
                <w:lang w:val="ru-RU"/>
              </w:rPr>
              <w:t>.</w:t>
            </w:r>
            <w:r w:rsidRPr="00E05137">
              <w:rPr>
                <w:b/>
                <w:lang w:val="ru-RU"/>
              </w:rPr>
              <w:t xml:space="preserve"> </w:t>
            </w:r>
            <w:r w:rsidRPr="00991E10">
              <w:rPr>
                <w:lang w:val="ru-RU"/>
              </w:rPr>
              <w:t>Правила безопасной жизни. Правила безопасности в быту: пользование бытовыми электроприборами, газовыми плитами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542368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31.01.2023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40</w:t>
            </w:r>
            <w:r w:rsidR="00515993" w:rsidRPr="00991E10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E05137" w:rsidRPr="007D430F" w:rsidRDefault="001D7256" w:rsidP="00DD0645">
            <w:pPr>
              <w:rPr>
                <w:lang w:val="ru-RU"/>
              </w:rPr>
            </w:pPr>
            <w:r w:rsidRPr="007D430F">
              <w:rPr>
                <w:b/>
                <w:lang w:val="ru-RU"/>
              </w:rPr>
              <w:t>Компьютер в твоей жизни</w:t>
            </w:r>
            <w:r w:rsidR="00991E10" w:rsidRPr="007D430F">
              <w:rPr>
                <w:b/>
                <w:lang w:val="ru-RU"/>
              </w:rPr>
              <w:t>.</w:t>
            </w:r>
            <w:r w:rsidRPr="00991E10">
              <w:rPr>
                <w:lang w:val="ru-RU"/>
              </w:rPr>
              <w:t xml:space="preserve"> </w:t>
            </w:r>
            <w:r w:rsidRPr="007D430F">
              <w:rPr>
                <w:lang w:val="ru-RU"/>
              </w:rPr>
              <w:lastRenderedPageBreak/>
              <w:t xml:space="preserve">Правила безопасной жизни. </w:t>
            </w:r>
          </w:p>
          <w:p w:rsidR="00AD7007" w:rsidRPr="00991E10" w:rsidRDefault="001D7256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Безопасность в сети Интерн</w:t>
            </w:r>
            <w:r w:rsidR="00991E10">
              <w:rPr>
                <w:lang w:val="ru-RU"/>
              </w:rPr>
              <w:t>ет (электронный дневник и электронные ресурсы школы) в усло</w:t>
            </w:r>
            <w:r w:rsidRPr="00991E10">
              <w:rPr>
                <w:lang w:val="ru-RU"/>
              </w:rPr>
              <w:t>виях контролируемого доступа в Интернет</w:t>
            </w:r>
            <w:r w:rsidR="00991E10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542368" w:rsidP="00542368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02.02.2023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AD7007" w:rsidRPr="00991E10" w:rsidTr="00D74061">
        <w:tc>
          <w:tcPr>
            <w:tcW w:w="817" w:type="dxa"/>
            <w:vAlign w:val="center"/>
          </w:tcPr>
          <w:p w:rsidR="00AD7007" w:rsidRPr="00DD0645" w:rsidRDefault="001D7256" w:rsidP="00DD0645">
            <w:r w:rsidRPr="00DD0645">
              <w:lastRenderedPageBreak/>
              <w:t>41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991E10" w:rsidRPr="00E05137" w:rsidRDefault="00E470C5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Правила безопасности в доме</w:t>
            </w:r>
            <w:r w:rsidR="00991E10" w:rsidRPr="00E05137">
              <w:rPr>
                <w:b/>
                <w:lang w:val="ru-RU"/>
              </w:rPr>
              <w:t>.</w:t>
            </w:r>
          </w:p>
          <w:p w:rsidR="00AD7007" w:rsidRPr="00991E10" w:rsidRDefault="00E470C5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992" w:type="dxa"/>
            <w:vAlign w:val="center"/>
          </w:tcPr>
          <w:p w:rsidR="00AD7007" w:rsidRPr="00991E10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D7007" w:rsidRPr="00991E10" w:rsidRDefault="004E30D8" w:rsidP="004E30D8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06.02.2023</w:t>
            </w:r>
          </w:p>
        </w:tc>
        <w:tc>
          <w:tcPr>
            <w:tcW w:w="1194" w:type="dxa"/>
            <w:vAlign w:val="center"/>
          </w:tcPr>
          <w:p w:rsidR="00AD7007" w:rsidRPr="00991E10" w:rsidRDefault="00AD7007" w:rsidP="00DD0645">
            <w:pPr>
              <w:rPr>
                <w:lang w:val="ru-RU"/>
              </w:rPr>
            </w:pPr>
          </w:p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991E10" w:rsidRDefault="00E470C5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42</w:t>
            </w:r>
            <w:r w:rsidR="00515993" w:rsidRPr="00991E10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A35C01" w:rsidRPr="00E05137" w:rsidRDefault="00E470C5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Кто нас защищает</w:t>
            </w:r>
            <w:r w:rsidR="00A35C01" w:rsidRPr="00E05137">
              <w:rPr>
                <w:b/>
                <w:lang w:val="ru-RU"/>
              </w:rPr>
              <w:t>.</w:t>
            </w:r>
          </w:p>
          <w:p w:rsidR="00AD7007" w:rsidRPr="00A35C01" w:rsidRDefault="00E470C5" w:rsidP="00DD0645">
            <w:pPr>
              <w:rPr>
                <w:lang w:val="ru-RU"/>
              </w:rPr>
            </w:pPr>
            <w:r w:rsidRPr="00991E10">
              <w:rPr>
                <w:lang w:val="ru-RU"/>
              </w:rPr>
              <w:t>Человек и общество. Моя семья в прошлом и настоящем. Имена и фамилии членов семьи, их профессии.</w:t>
            </w:r>
            <w:r w:rsidR="00A35C01">
              <w:rPr>
                <w:lang w:val="ru-RU"/>
              </w:rPr>
              <w:t xml:space="preserve"> </w:t>
            </w:r>
            <w:r w:rsidRPr="00991E10">
              <w:rPr>
                <w:lang w:val="ru-RU"/>
              </w:rPr>
              <w:t>Взаи</w:t>
            </w:r>
            <w:r w:rsidR="00A35C01">
              <w:rPr>
                <w:lang w:val="ru-RU"/>
              </w:rPr>
              <w:t>моотношения и взаимопо</w:t>
            </w:r>
            <w:r w:rsidRPr="00A35C01">
              <w:rPr>
                <w:lang w:val="ru-RU"/>
              </w:rPr>
              <w:t>мощь в семье. Совместны</w:t>
            </w:r>
            <w:r w:rsidRPr="007D430F">
              <w:rPr>
                <w:lang w:val="ru-RU"/>
              </w:rPr>
              <w:t>й труд и отдых. Домашний адрес</w:t>
            </w:r>
            <w:r w:rsidR="00A35C01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4E30D8" w:rsidP="004E30D8">
            <w:r>
              <w:rPr>
                <w:sz w:val="20"/>
                <w:szCs w:val="20"/>
                <w:lang w:val="ru-RU"/>
              </w:rPr>
              <w:t>09.02.2023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AD7007" w:rsidRPr="00DD0645" w:rsidTr="00D74061">
        <w:tc>
          <w:tcPr>
            <w:tcW w:w="817" w:type="dxa"/>
            <w:vAlign w:val="center"/>
          </w:tcPr>
          <w:p w:rsidR="00AD7007" w:rsidRPr="00DD0645" w:rsidRDefault="00E470C5" w:rsidP="00DD0645">
            <w:r w:rsidRPr="00DD0645">
              <w:t>43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A35C01" w:rsidRPr="00E05137" w:rsidRDefault="00E470C5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Признаки весны</w:t>
            </w:r>
            <w:r w:rsidR="00A35C01" w:rsidRPr="00E05137">
              <w:rPr>
                <w:b/>
                <w:lang w:val="ru-RU"/>
              </w:rPr>
              <w:t>.</w:t>
            </w:r>
          </w:p>
          <w:p w:rsidR="00AD7007" w:rsidRPr="00A35C01" w:rsidRDefault="00E470C5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 w:rsidR="00A35C01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AD7007" w:rsidRPr="00270066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701" w:type="dxa"/>
            <w:vAlign w:val="center"/>
          </w:tcPr>
          <w:p w:rsidR="00AD7007" w:rsidRPr="00DD0645" w:rsidRDefault="00AD7007" w:rsidP="00DD0645"/>
        </w:tc>
        <w:tc>
          <w:tcPr>
            <w:tcW w:w="1276" w:type="dxa"/>
            <w:vAlign w:val="center"/>
          </w:tcPr>
          <w:p w:rsidR="00AD7007" w:rsidRPr="00DD0645" w:rsidRDefault="00514330" w:rsidP="00DD0645">
            <w:r>
              <w:rPr>
                <w:sz w:val="20"/>
                <w:szCs w:val="20"/>
                <w:lang w:val="ru-RU"/>
              </w:rPr>
              <w:t>20.02.2023</w:t>
            </w:r>
          </w:p>
        </w:tc>
        <w:tc>
          <w:tcPr>
            <w:tcW w:w="1194" w:type="dxa"/>
            <w:vAlign w:val="center"/>
          </w:tcPr>
          <w:p w:rsidR="00AD7007" w:rsidRPr="00DD0645" w:rsidRDefault="00AD7007" w:rsidP="00DD0645"/>
        </w:tc>
      </w:tr>
      <w:tr w:rsidR="001D621E" w:rsidRPr="00A35C01" w:rsidTr="00D74061">
        <w:tc>
          <w:tcPr>
            <w:tcW w:w="817" w:type="dxa"/>
            <w:vAlign w:val="center"/>
          </w:tcPr>
          <w:p w:rsidR="001D621E" w:rsidRPr="00DD0645" w:rsidRDefault="00E470C5" w:rsidP="00DD0645">
            <w:r w:rsidRPr="00DD0645">
              <w:t>44</w:t>
            </w:r>
            <w:r w:rsidR="00515993" w:rsidRPr="00DD0645">
              <w:t>.</w:t>
            </w:r>
          </w:p>
        </w:tc>
        <w:tc>
          <w:tcPr>
            <w:tcW w:w="3119" w:type="dxa"/>
            <w:vAlign w:val="center"/>
          </w:tcPr>
          <w:p w:rsidR="00A35C01" w:rsidRPr="00E05137" w:rsidRDefault="00E470C5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Весенний праздник - 8 Марта</w:t>
            </w:r>
            <w:r w:rsidR="00A35C01" w:rsidRPr="00E05137">
              <w:rPr>
                <w:b/>
                <w:lang w:val="ru-RU"/>
              </w:rPr>
              <w:t>.</w:t>
            </w:r>
          </w:p>
          <w:p w:rsidR="001D621E" w:rsidRPr="00A35C01" w:rsidRDefault="00E470C5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общество. Моя семья в прошлом и настоящем. Имена и фамилии членов семьи, их профессии.</w:t>
            </w:r>
            <w:r w:rsidR="00A35C01">
              <w:rPr>
                <w:lang w:val="ru-RU"/>
              </w:rPr>
              <w:t xml:space="preserve"> Взаимоотношения и взаимопо</w:t>
            </w:r>
            <w:r w:rsidRPr="00A35C01">
              <w:rPr>
                <w:lang w:val="ru-RU"/>
              </w:rPr>
              <w:t>мощь в семье. Совместный труд и отдых. Домашний адрес</w:t>
            </w:r>
            <w:r w:rsidR="00A35C01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D621E" w:rsidRPr="00A35C01" w:rsidRDefault="00270066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D621E" w:rsidRPr="00A35C01" w:rsidRDefault="001D621E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D621E" w:rsidRPr="00A35C01" w:rsidRDefault="001D621E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D621E" w:rsidRPr="00A35C01" w:rsidRDefault="00514330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02.03.2023</w:t>
            </w:r>
          </w:p>
        </w:tc>
        <w:tc>
          <w:tcPr>
            <w:tcW w:w="1194" w:type="dxa"/>
            <w:vAlign w:val="center"/>
          </w:tcPr>
          <w:p w:rsidR="001D621E" w:rsidRPr="00A35C01" w:rsidRDefault="001D621E" w:rsidP="00DD0645">
            <w:pPr>
              <w:rPr>
                <w:lang w:val="ru-RU"/>
              </w:rPr>
            </w:pPr>
          </w:p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45.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Наблюдаем за небом (звезды, созвездия, Луна, Солнце).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</w:t>
            </w:r>
            <w:r w:rsidRPr="007D430F">
              <w:rPr>
                <w:lang w:val="ru-RU"/>
              </w:rPr>
              <w:t xml:space="preserve">рода. Природа и предметы, созданные человеком. Природные материалы. Бережное отношение к предметам, </w:t>
            </w:r>
            <w:r w:rsidRPr="007D430F">
              <w:rPr>
                <w:lang w:val="ru-RU"/>
              </w:rPr>
              <w:lastRenderedPageBreak/>
              <w:t>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A35C01" w:rsidRDefault="00514330" w:rsidP="00585788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lastRenderedPageBreak/>
              <w:t>46.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Солнце.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051253" w:rsidP="00051253">
            <w:r>
              <w:rPr>
                <w:sz w:val="20"/>
                <w:szCs w:val="20"/>
                <w:lang w:val="ru-RU"/>
              </w:rPr>
              <w:t>06.03.2023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47.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Земля и Луна.</w:t>
            </w:r>
          </w:p>
          <w:p w:rsidR="00514330" w:rsidRPr="007D430F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051253" w:rsidP="00051253">
            <w:r>
              <w:rPr>
                <w:sz w:val="20"/>
                <w:szCs w:val="20"/>
                <w:lang w:val="ru-RU"/>
              </w:rPr>
              <w:t>09.03.2023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48.</w:t>
            </w:r>
          </w:p>
        </w:tc>
        <w:tc>
          <w:tcPr>
            <w:tcW w:w="3119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Человек исследует космос.</w:t>
            </w:r>
            <w:r w:rsidRPr="00A35C01">
              <w:rPr>
                <w:lang w:val="ru-RU"/>
              </w:rPr>
              <w:t xml:space="preserve">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 xml:space="preserve">и между человеком и природой. Правила нравственного и безопасного поведения в </w:t>
            </w:r>
            <w:r w:rsidRPr="007D430F">
              <w:rPr>
                <w:lang w:val="ru-RU"/>
              </w:rPr>
              <w:lastRenderedPageBreak/>
              <w:t>природе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A72854" w:rsidP="00DD0645">
            <w:r>
              <w:rPr>
                <w:sz w:val="20"/>
                <w:szCs w:val="20"/>
                <w:lang w:val="ru-RU"/>
              </w:rPr>
              <w:t>13.03.2023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lastRenderedPageBreak/>
              <w:t>49.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12 апреля - День космонавтики.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A72854" w:rsidP="00DD0645">
            <w:r>
              <w:rPr>
                <w:sz w:val="20"/>
                <w:szCs w:val="20"/>
                <w:lang w:val="ru-RU"/>
              </w:rPr>
              <w:t>16.03.2023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50.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Бережем Землю.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88569B" w:rsidP="00DD0645">
            <w:r>
              <w:rPr>
                <w:sz w:val="20"/>
                <w:szCs w:val="20"/>
                <w:lang w:val="ru-RU"/>
              </w:rPr>
              <w:t>30.03.2023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51.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Как меняется человек и окружающий мир.</w:t>
            </w:r>
          </w:p>
          <w:p w:rsidR="00514330" w:rsidRPr="007D430F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</w:t>
            </w:r>
            <w:r w:rsidRPr="007D430F">
              <w:rPr>
                <w:lang w:val="ru-RU"/>
              </w:rPr>
              <w:t>и между человеком и природой. Правила нравственного и безопасного поведения в природе.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88569B" w:rsidP="0088569B">
            <w:r>
              <w:rPr>
                <w:sz w:val="20"/>
                <w:szCs w:val="20"/>
                <w:lang w:val="ru-RU"/>
              </w:rPr>
              <w:t>03.04.2023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52.</w:t>
            </w:r>
          </w:p>
        </w:tc>
        <w:tc>
          <w:tcPr>
            <w:tcW w:w="3119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Как ты воспринимаешь мир.</w:t>
            </w:r>
            <w:r w:rsidRPr="00A35C01">
              <w:rPr>
                <w:lang w:val="ru-RU"/>
              </w:rPr>
              <w:t xml:space="preserve"> Правила безопасной жизни. Необходимость соблюдения режима дня, правил здорового питания и личной гигиены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88569B" w:rsidP="0088569B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06.04.2023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53.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Твое настроение.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lastRenderedPageBreak/>
              <w:t>Человек и общество. Россия. Москва — столица России. Народы России.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Первоначальные сведения о родном крае. Название своего населённого пункта (город</w:t>
            </w:r>
            <w:r w:rsidRPr="007D430F">
              <w:rPr>
                <w:lang w:val="ru-RU"/>
              </w:rPr>
              <w:t xml:space="preserve">а, села), региона. Культурные объекты родного края. Труд людей. Ценность и красота рукотворного мира. </w:t>
            </w:r>
            <w:r w:rsidRPr="0020254C">
              <w:rPr>
                <w:lang w:val="ru-RU"/>
              </w:rPr>
              <w:t>Правила поведения в социуме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20254C" w:rsidP="00DD0645">
            <w:r>
              <w:rPr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lastRenderedPageBreak/>
              <w:t>54.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Твое тело.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Правила безопасной жизни. Необходимость соблюдения режима дня, правил здорового питания и личной гигиены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20254C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13.04.2023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55.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Чем полезны овощи и фрукты.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Необходимость соблюдения режима дня, правил здорового питания и личной гигиены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082DDE" w:rsidP="00082DDE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56.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Твоя одежда.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Правила безопасной жизни. Необходимость соблюдения режима дня, правил здорового питания и личной гигиены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082DDE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20.04.2023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57.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Твое здоровье.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Правила безопасной жизни. Необходимость соблюдения режима дня, правил здорового питания и личной гигиены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D66EEA" w:rsidP="00D66EEA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58.</w:t>
            </w:r>
          </w:p>
        </w:tc>
        <w:tc>
          <w:tcPr>
            <w:tcW w:w="3119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Какие бывают музеи.</w:t>
            </w:r>
            <w:r w:rsidRPr="00A35C01">
              <w:rPr>
                <w:lang w:val="ru-RU"/>
              </w:rPr>
              <w:t xml:space="preserve"> Человек и общество. Россия. Москва — столица России. Народы России.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Первоначальные сведения о родном крае. Название своего населённого пункта (город</w:t>
            </w:r>
            <w:r w:rsidRPr="007D430F">
              <w:rPr>
                <w:lang w:val="ru-RU"/>
              </w:rPr>
              <w:t xml:space="preserve">а, села), региона. Культурные объекты родного края. Труд людей. Ценность и красота рукотворного мира. </w:t>
            </w:r>
            <w:proofErr w:type="spellStart"/>
            <w:r w:rsidRPr="00DD0645">
              <w:t>Правила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поведения</w:t>
            </w:r>
            <w:proofErr w:type="spellEnd"/>
            <w:r w:rsidRPr="00DD0645">
              <w:t xml:space="preserve"> в </w:t>
            </w:r>
            <w:proofErr w:type="spellStart"/>
            <w:r w:rsidRPr="00DD0645">
              <w:t>социуме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D66EEA" w:rsidP="00D66EEA">
            <w:r>
              <w:rPr>
                <w:sz w:val="20"/>
                <w:szCs w:val="20"/>
                <w:lang w:val="ru-RU"/>
              </w:rPr>
              <w:t>27.04.2023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3D0579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59.</w:t>
            </w:r>
          </w:p>
        </w:tc>
        <w:tc>
          <w:tcPr>
            <w:tcW w:w="3119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E05137">
              <w:rPr>
                <w:b/>
                <w:lang w:val="ru-RU"/>
              </w:rPr>
              <w:t>Такие разные памятники.</w:t>
            </w:r>
            <w:r w:rsidRPr="00A35C01">
              <w:rPr>
                <w:lang w:val="ru-RU"/>
              </w:rPr>
              <w:t xml:space="preserve"> Человек и общество. Россия. Москва — столица России. Народы России.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proofErr w:type="spellStart"/>
            <w:r w:rsidRPr="00A35C01">
              <w:rPr>
                <w:lang w:val="ru-RU"/>
              </w:rPr>
              <w:t>Прави</w:t>
            </w:r>
            <w:r w:rsidRPr="00DD0645">
              <w:t>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lastRenderedPageBreak/>
              <w:t>поведения</w:t>
            </w:r>
            <w:proofErr w:type="spellEnd"/>
            <w:r w:rsidRPr="00DD0645">
              <w:t xml:space="preserve"> в </w:t>
            </w:r>
            <w:proofErr w:type="spellStart"/>
            <w:r w:rsidRPr="00DD0645">
              <w:t>социуме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3D0579" w:rsidRDefault="003D0579" w:rsidP="003D057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04..05.2023</w:t>
            </w:r>
          </w:p>
        </w:tc>
        <w:tc>
          <w:tcPr>
            <w:tcW w:w="1194" w:type="dxa"/>
            <w:vAlign w:val="center"/>
          </w:tcPr>
          <w:p w:rsidR="00514330" w:rsidRPr="003D0579" w:rsidRDefault="00514330" w:rsidP="00DD0645">
            <w:pPr>
              <w:rPr>
                <w:lang w:val="ru-RU"/>
              </w:rPr>
            </w:pPr>
          </w:p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3D0579" w:rsidRDefault="00514330" w:rsidP="00DD0645">
            <w:pPr>
              <w:rPr>
                <w:lang w:val="ru-RU"/>
              </w:rPr>
            </w:pPr>
            <w:r w:rsidRPr="003D0579">
              <w:rPr>
                <w:lang w:val="ru-RU"/>
              </w:rPr>
              <w:lastRenderedPageBreak/>
              <w:t>60.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Твои земляки - герои Отчизны.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 xml:space="preserve"> Человек и общество. Россия. Москва — столица России. Народы России.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</w:t>
            </w:r>
            <w:proofErr w:type="spellStart"/>
            <w:r w:rsidRPr="00A35C01">
              <w:rPr>
                <w:lang w:val="ru-RU"/>
              </w:rPr>
              <w:t>Прави</w:t>
            </w:r>
            <w:r w:rsidRPr="00DD0645">
              <w:t>ла</w:t>
            </w:r>
            <w:proofErr w:type="spellEnd"/>
            <w:r w:rsidRPr="00DD0645">
              <w:t xml:space="preserve"> </w:t>
            </w:r>
            <w:proofErr w:type="spellStart"/>
            <w:r w:rsidRPr="00DD0645">
              <w:t>поведения</w:t>
            </w:r>
            <w:proofErr w:type="spellEnd"/>
            <w:r w:rsidRPr="00DD0645">
              <w:t xml:space="preserve"> в </w:t>
            </w:r>
            <w:proofErr w:type="spellStart"/>
            <w:r w:rsidRPr="00DD0645">
              <w:t>социуме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094016" w:rsidP="00DD0645">
            <w:r>
              <w:rPr>
                <w:sz w:val="20"/>
                <w:szCs w:val="20"/>
                <w:lang w:val="ru-RU"/>
              </w:rPr>
              <w:t>11..05.2023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61.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Будем вежливыми.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общество. Школьные традиции и пра</w:t>
            </w:r>
            <w:r>
              <w:rPr>
                <w:lang w:val="ru-RU"/>
              </w:rPr>
              <w:t>здники. Классный, школьный кол</w:t>
            </w:r>
            <w:r w:rsidRPr="00A35C01">
              <w:rPr>
                <w:lang w:val="ru-RU"/>
              </w:rPr>
              <w:t>лектив, совместная деятельность.</w:t>
            </w:r>
            <w:r>
              <w:rPr>
                <w:lang w:val="ru-RU"/>
              </w:rPr>
              <w:t xml:space="preserve"> Одноклассники, взаимоотноше</w:t>
            </w:r>
            <w:r w:rsidRPr="00A35C01">
              <w:rPr>
                <w:lang w:val="ru-RU"/>
              </w:rPr>
              <w:t>ния между ними; ценность дружбы, взаимной помощи.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Рабочее место школьника.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Правила безопасной работы на учебном месте, режим труда и отдыха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585788" w:rsidP="00585788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15..05.2023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62.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О дружбе.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Человек и общество. Школьные традиции и пра</w:t>
            </w:r>
            <w:r>
              <w:rPr>
                <w:lang w:val="ru-RU"/>
              </w:rPr>
              <w:t>здники. Классный, школьный кол</w:t>
            </w:r>
            <w:r w:rsidRPr="00A35C01">
              <w:rPr>
                <w:lang w:val="ru-RU"/>
              </w:rPr>
              <w:t>лектив, совместная деятельность.</w:t>
            </w:r>
            <w:r>
              <w:rPr>
                <w:lang w:val="ru-RU"/>
              </w:rPr>
              <w:t xml:space="preserve"> Одноклассники, взаимоотноше</w:t>
            </w:r>
            <w:r w:rsidRPr="00A35C01">
              <w:rPr>
                <w:lang w:val="ru-RU"/>
              </w:rPr>
              <w:t>ния между ними; ценность дружбы, взаимной помощи.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Рабочее место школьника.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Правила безопасной работы на учебном месте, режим труда и отдыха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585788" w:rsidP="00655C6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55C67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63.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7D430F">
              <w:rPr>
                <w:b/>
                <w:lang w:val="ru-RU"/>
              </w:rPr>
              <w:t xml:space="preserve">Идем в гости. 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 xml:space="preserve">Поведение в гостях Человек и общество. </w:t>
            </w:r>
            <w:r w:rsidRPr="007D430F">
              <w:rPr>
                <w:lang w:val="ru-RU"/>
              </w:rPr>
              <w:t xml:space="preserve">Школьные традиции и праздники. </w:t>
            </w:r>
            <w:r w:rsidRPr="00A35C01">
              <w:rPr>
                <w:lang w:val="ru-RU"/>
              </w:rPr>
              <w:t>Классный, школьный коллектив, совместная деятельность.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Од</w:t>
            </w:r>
            <w:r>
              <w:rPr>
                <w:lang w:val="ru-RU"/>
              </w:rPr>
              <w:t>ноклассники, взаимоотноше</w:t>
            </w:r>
            <w:r w:rsidRPr="00A35C01">
              <w:rPr>
                <w:lang w:val="ru-RU"/>
              </w:rPr>
              <w:t>ния между ними; ценность дружбы, взаимной помощи.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Рабочее место школьника.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Правила безопасной работы на учебном месте, режим труда и отдыха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655C67" w:rsidP="00655C6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t>64.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7D430F">
              <w:rPr>
                <w:b/>
                <w:lang w:val="ru-RU"/>
              </w:rPr>
              <w:t xml:space="preserve">Признаки лета. 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7D430F">
              <w:rPr>
                <w:lang w:val="ru-RU"/>
              </w:rPr>
              <w:t xml:space="preserve">Человек и природа. Природа и предметы, созданные </w:t>
            </w:r>
            <w:r w:rsidRPr="007D430F">
              <w:rPr>
                <w:lang w:val="ru-RU"/>
              </w:rPr>
              <w:lastRenderedPageBreak/>
              <w:t>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655C67" w:rsidP="00DD0645">
            <w:r>
              <w:rPr>
                <w:sz w:val="20"/>
                <w:szCs w:val="20"/>
                <w:lang w:val="ru-RU"/>
              </w:rPr>
              <w:t>22.05.2023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  <w:tr w:rsidR="00514330" w:rsidRPr="00A35C01" w:rsidTr="00D74061">
        <w:tc>
          <w:tcPr>
            <w:tcW w:w="817" w:type="dxa"/>
            <w:vAlign w:val="center"/>
          </w:tcPr>
          <w:p w:rsidR="00514330" w:rsidRPr="00DD0645" w:rsidRDefault="00514330" w:rsidP="00DD0645">
            <w:r w:rsidRPr="00DD0645">
              <w:lastRenderedPageBreak/>
              <w:t>65.</w:t>
            </w:r>
          </w:p>
        </w:tc>
        <w:tc>
          <w:tcPr>
            <w:tcW w:w="3119" w:type="dxa"/>
            <w:vAlign w:val="center"/>
          </w:tcPr>
          <w:p w:rsidR="00514330" w:rsidRPr="00E05137" w:rsidRDefault="00514330" w:rsidP="00DD0645">
            <w:pPr>
              <w:rPr>
                <w:b/>
                <w:lang w:val="ru-RU"/>
              </w:rPr>
            </w:pPr>
            <w:r w:rsidRPr="00E05137">
              <w:rPr>
                <w:b/>
                <w:lang w:val="ru-RU"/>
              </w:rPr>
              <w:t>Правила поведения на улице.</w:t>
            </w:r>
          </w:p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Правила безопасной жизни. Дорога от дома до школы.</w:t>
            </w:r>
            <w:r>
              <w:rPr>
                <w:lang w:val="ru-RU"/>
              </w:rPr>
              <w:t xml:space="preserve"> </w:t>
            </w:r>
            <w:r w:rsidRPr="00A35C01">
              <w:rPr>
                <w:lang w:val="ru-RU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992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4330" w:rsidRPr="00A35C01" w:rsidRDefault="00655C67" w:rsidP="00DD0645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25.05.2023</w:t>
            </w:r>
          </w:p>
        </w:tc>
        <w:tc>
          <w:tcPr>
            <w:tcW w:w="1194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</w:p>
        </w:tc>
      </w:tr>
      <w:tr w:rsidR="00514330" w:rsidRPr="00DD0645" w:rsidTr="00D74061">
        <w:tc>
          <w:tcPr>
            <w:tcW w:w="817" w:type="dxa"/>
            <w:vAlign w:val="center"/>
          </w:tcPr>
          <w:p w:rsidR="00514330" w:rsidRPr="00A35C01" w:rsidRDefault="00514330" w:rsidP="00DD0645">
            <w:pPr>
              <w:rPr>
                <w:lang w:val="ru-RU"/>
              </w:rPr>
            </w:pPr>
            <w:r w:rsidRPr="00A35C01">
              <w:rPr>
                <w:lang w:val="ru-RU"/>
              </w:rPr>
              <w:t>66.</w:t>
            </w:r>
          </w:p>
        </w:tc>
        <w:tc>
          <w:tcPr>
            <w:tcW w:w="3119" w:type="dxa"/>
            <w:vAlign w:val="center"/>
          </w:tcPr>
          <w:p w:rsidR="00514330" w:rsidRPr="007D430F" w:rsidRDefault="00514330" w:rsidP="00DD0645">
            <w:pPr>
              <w:rPr>
                <w:lang w:val="ru-RU"/>
              </w:rPr>
            </w:pPr>
            <w:bookmarkStart w:id="0" w:name="_GoBack"/>
            <w:r w:rsidRPr="00E05137">
              <w:rPr>
                <w:b/>
                <w:lang w:val="ru-RU"/>
              </w:rPr>
              <w:t>Правила поведения в лесу.</w:t>
            </w:r>
            <w:r w:rsidRPr="00A35C01">
              <w:rPr>
                <w:lang w:val="ru-RU"/>
              </w:rPr>
              <w:t xml:space="preserve"> </w:t>
            </w:r>
            <w:bookmarkEnd w:id="0"/>
            <w:r w:rsidRPr="00A35C01">
              <w:rPr>
                <w:lang w:val="ru-RU"/>
              </w:rPr>
              <w:t>Человек и природа. Природа и предметы, созданные человеком. Природные материалы. Бережное отношение к предметам, вещам, уход за ними. Неживая и жи</w:t>
            </w:r>
            <w:r w:rsidRPr="007D430F">
              <w:rPr>
                <w:lang w:val="ru-RU"/>
              </w:rPr>
              <w:t>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992" w:type="dxa"/>
            <w:vAlign w:val="center"/>
          </w:tcPr>
          <w:p w:rsidR="00514330" w:rsidRPr="00270066" w:rsidRDefault="00514330" w:rsidP="00DD06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701" w:type="dxa"/>
            <w:vAlign w:val="center"/>
          </w:tcPr>
          <w:p w:rsidR="00514330" w:rsidRPr="00DD0645" w:rsidRDefault="00514330" w:rsidP="00DD0645"/>
        </w:tc>
        <w:tc>
          <w:tcPr>
            <w:tcW w:w="1276" w:type="dxa"/>
            <w:vAlign w:val="center"/>
          </w:tcPr>
          <w:p w:rsidR="00514330" w:rsidRPr="00DD0645" w:rsidRDefault="00655C67" w:rsidP="00DD0645">
            <w:r>
              <w:rPr>
                <w:sz w:val="20"/>
                <w:szCs w:val="20"/>
                <w:lang w:val="ru-RU"/>
              </w:rPr>
              <w:t>29.05.2023</w:t>
            </w:r>
          </w:p>
        </w:tc>
        <w:tc>
          <w:tcPr>
            <w:tcW w:w="1194" w:type="dxa"/>
            <w:vAlign w:val="center"/>
          </w:tcPr>
          <w:p w:rsidR="00514330" w:rsidRPr="00DD0645" w:rsidRDefault="00514330" w:rsidP="00DD0645"/>
        </w:tc>
      </w:tr>
    </w:tbl>
    <w:p w:rsidR="00D74061" w:rsidRPr="00DD0645" w:rsidRDefault="00D74061" w:rsidP="000F0EF6">
      <w:pPr>
        <w:rPr>
          <w:lang w:val="ru-RU"/>
        </w:rPr>
      </w:pPr>
    </w:p>
    <w:p w:rsidR="00215088" w:rsidRPr="00DD0645" w:rsidRDefault="00215088" w:rsidP="000F0EF6">
      <w:pPr>
        <w:rPr>
          <w:lang w:val="ru-RU"/>
        </w:rPr>
      </w:pPr>
    </w:p>
    <w:p w:rsidR="00215088" w:rsidRPr="009F6BAE" w:rsidRDefault="00215088">
      <w:pPr>
        <w:rPr>
          <w:lang w:val="ru-RU"/>
        </w:rPr>
        <w:sectPr w:rsidR="00215088" w:rsidRPr="009F6BAE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5088" w:rsidRPr="00E52C30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07398A" w:rsidRDefault="00F03DFF">
      <w:pPr>
        <w:autoSpaceDE w:val="0"/>
        <w:autoSpaceDN w:val="0"/>
        <w:spacing w:after="0" w:line="230" w:lineRule="auto"/>
        <w:rPr>
          <w:lang w:val="ru-RU"/>
        </w:rPr>
      </w:pPr>
      <w:r w:rsidRPr="00073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15088" w:rsidRPr="0007398A" w:rsidRDefault="00F03DFF">
      <w:pPr>
        <w:autoSpaceDE w:val="0"/>
        <w:autoSpaceDN w:val="0"/>
        <w:spacing w:before="346" w:after="0" w:line="230" w:lineRule="auto"/>
        <w:rPr>
          <w:lang w:val="ru-RU"/>
        </w:rPr>
      </w:pPr>
      <w:r w:rsidRPr="0007398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15088" w:rsidRPr="00F03DFF" w:rsidRDefault="00F03DF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15088" w:rsidRPr="00F03DFF" w:rsidRDefault="00F03DFF">
      <w:pPr>
        <w:autoSpaceDE w:val="0"/>
        <w:autoSpaceDN w:val="0"/>
        <w:spacing w:before="262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15088" w:rsidRPr="00F03DFF" w:rsidRDefault="00F03DFF">
      <w:pPr>
        <w:autoSpaceDE w:val="0"/>
        <w:autoSpaceDN w:val="0"/>
        <w:spacing w:before="262" w:after="0" w:line="230" w:lineRule="auto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15088" w:rsidRPr="00F03DFF" w:rsidRDefault="00F03DFF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proofErr w:type="spell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3DFF">
        <w:rPr>
          <w:lang w:val="ru-RU"/>
        </w:rPr>
        <w:br/>
      </w:r>
      <w:r w:rsidRPr="00F03DFF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5088" w:rsidRPr="00F03DFF" w:rsidRDefault="00215088">
      <w:pPr>
        <w:autoSpaceDE w:val="0"/>
        <w:autoSpaceDN w:val="0"/>
        <w:spacing w:after="78" w:line="220" w:lineRule="exact"/>
        <w:rPr>
          <w:lang w:val="ru-RU"/>
        </w:rPr>
      </w:pPr>
    </w:p>
    <w:p w:rsidR="00215088" w:rsidRPr="00F03DFF" w:rsidRDefault="00F03DF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03DFF">
        <w:rPr>
          <w:lang w:val="ru-RU"/>
        </w:rPr>
        <w:br/>
      </w:r>
      <w:proofErr w:type="spellStart"/>
      <w:proofErr w:type="gramStart"/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F03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215088" w:rsidRPr="00F03DFF" w:rsidRDefault="00215088">
      <w:pPr>
        <w:rPr>
          <w:lang w:val="ru-RU"/>
        </w:rPr>
        <w:sectPr w:rsidR="00215088" w:rsidRPr="00F03D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E1D02" w:rsidRPr="00F03DFF" w:rsidRDefault="006E1D02">
      <w:pPr>
        <w:rPr>
          <w:lang w:val="ru-RU"/>
        </w:rPr>
      </w:pPr>
    </w:p>
    <w:sectPr w:rsidR="006E1D02" w:rsidRPr="00F03DF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01195B"/>
    <w:multiLevelType w:val="hybridMultilevel"/>
    <w:tmpl w:val="D29A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1253"/>
    <w:rsid w:val="0006063C"/>
    <w:rsid w:val="0007398A"/>
    <w:rsid w:val="00082DDE"/>
    <w:rsid w:val="00094016"/>
    <w:rsid w:val="000D0172"/>
    <w:rsid w:val="000D5D45"/>
    <w:rsid w:val="000F0EF6"/>
    <w:rsid w:val="0015074B"/>
    <w:rsid w:val="001B02BF"/>
    <w:rsid w:val="001D621E"/>
    <w:rsid w:val="001D7256"/>
    <w:rsid w:val="0020254C"/>
    <w:rsid w:val="00215088"/>
    <w:rsid w:val="00223585"/>
    <w:rsid w:val="00241549"/>
    <w:rsid w:val="00261BFF"/>
    <w:rsid w:val="00263E7C"/>
    <w:rsid w:val="00270066"/>
    <w:rsid w:val="0029639D"/>
    <w:rsid w:val="00326F90"/>
    <w:rsid w:val="003770BD"/>
    <w:rsid w:val="003A2111"/>
    <w:rsid w:val="003D0579"/>
    <w:rsid w:val="003F63AD"/>
    <w:rsid w:val="004606E8"/>
    <w:rsid w:val="004D25B5"/>
    <w:rsid w:val="004E30D8"/>
    <w:rsid w:val="00514330"/>
    <w:rsid w:val="00515993"/>
    <w:rsid w:val="00542368"/>
    <w:rsid w:val="00561C6D"/>
    <w:rsid w:val="00585788"/>
    <w:rsid w:val="005A2B47"/>
    <w:rsid w:val="005A3AA2"/>
    <w:rsid w:val="005C0078"/>
    <w:rsid w:val="005C1BD5"/>
    <w:rsid w:val="0063642F"/>
    <w:rsid w:val="00655C67"/>
    <w:rsid w:val="006A1984"/>
    <w:rsid w:val="006E1D02"/>
    <w:rsid w:val="00701C06"/>
    <w:rsid w:val="007715DD"/>
    <w:rsid w:val="007D430F"/>
    <w:rsid w:val="0088569B"/>
    <w:rsid w:val="00963B8C"/>
    <w:rsid w:val="009744B4"/>
    <w:rsid w:val="00991E10"/>
    <w:rsid w:val="009F6BAE"/>
    <w:rsid w:val="00A000C0"/>
    <w:rsid w:val="00A35C01"/>
    <w:rsid w:val="00A72854"/>
    <w:rsid w:val="00AA1D8D"/>
    <w:rsid w:val="00AD7007"/>
    <w:rsid w:val="00B47730"/>
    <w:rsid w:val="00B879EC"/>
    <w:rsid w:val="00CB0664"/>
    <w:rsid w:val="00D66EEA"/>
    <w:rsid w:val="00D74061"/>
    <w:rsid w:val="00DD0645"/>
    <w:rsid w:val="00E05137"/>
    <w:rsid w:val="00E2241A"/>
    <w:rsid w:val="00E470C5"/>
    <w:rsid w:val="00E52C30"/>
    <w:rsid w:val="00EA31F2"/>
    <w:rsid w:val="00F03DFF"/>
    <w:rsid w:val="00F20651"/>
    <w:rsid w:val="00F3732A"/>
    <w:rsid w:val="00FA7037"/>
    <w:rsid w:val="00FB443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F80C4-2471-4756-A3E9-8201F8CA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31</Pages>
  <Words>7137</Words>
  <Characters>40684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Irina</cp:lastModifiedBy>
  <cp:revision>48</cp:revision>
  <dcterms:created xsi:type="dcterms:W3CDTF">2013-12-23T23:15:00Z</dcterms:created>
  <dcterms:modified xsi:type="dcterms:W3CDTF">2023-05-26T08:14:00Z</dcterms:modified>
  <cp:category/>
</cp:coreProperties>
</file>